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34D" w:rsidRPr="000C1ABE" w:rsidRDefault="0026634D" w:rsidP="00073851">
      <w:pPr>
        <w:ind w:firstLine="709"/>
        <w:rPr>
          <w:b/>
          <w:sz w:val="24"/>
        </w:rPr>
      </w:pPr>
      <w:bookmarkStart w:id="0" w:name="_GoBack"/>
      <w:bookmarkEnd w:id="0"/>
      <w:r w:rsidRPr="000C1ABE">
        <w:rPr>
          <w:b/>
          <w:sz w:val="24"/>
          <w:szCs w:val="28"/>
        </w:rPr>
        <w:t>ГБУЗ  СК «Ставропольский краевой клинический онкологический диспансер»</w:t>
      </w:r>
    </w:p>
    <w:p w:rsidR="0026634D" w:rsidRPr="009258CF" w:rsidRDefault="0026634D" w:rsidP="00073851">
      <w:pPr>
        <w:ind w:firstLine="709"/>
        <w:jc w:val="both"/>
        <w:rPr>
          <w:smallCaps/>
        </w:rPr>
      </w:pPr>
    </w:p>
    <w:p w:rsidR="00F80AC4" w:rsidRPr="0026634D" w:rsidRDefault="00F80AC4" w:rsidP="00073851">
      <w:pPr>
        <w:ind w:firstLine="709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b/>
          <w:bCs/>
          <w:color w:val="000000"/>
          <w:sz w:val="28"/>
          <w:szCs w:val="27"/>
          <w:lang w:eastAsia="ru-RU"/>
        </w:rPr>
        <w:t>ПРИКАЗ</w:t>
      </w:r>
    </w:p>
    <w:p w:rsidR="00F80AC4" w:rsidRDefault="00D94AA7" w:rsidP="00073851">
      <w:p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>
        <w:rPr>
          <w:rFonts w:eastAsia="Times New Roman"/>
          <w:color w:val="000000"/>
          <w:sz w:val="28"/>
          <w:szCs w:val="27"/>
          <w:lang w:eastAsia="ru-RU"/>
        </w:rPr>
        <w:t>25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.04.2016г.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ab/>
      </w:r>
      <w:r w:rsidR="004D3F14">
        <w:rPr>
          <w:rFonts w:eastAsia="Times New Roman"/>
          <w:color w:val="000000"/>
          <w:sz w:val="28"/>
          <w:szCs w:val="27"/>
          <w:lang w:eastAsia="ru-RU"/>
        </w:rPr>
        <w:tab/>
      </w:r>
      <w:r w:rsidR="004D3F14">
        <w:rPr>
          <w:rFonts w:eastAsia="Times New Roman"/>
          <w:color w:val="000000"/>
          <w:sz w:val="28"/>
          <w:szCs w:val="27"/>
          <w:lang w:eastAsia="ru-RU"/>
        </w:rPr>
        <w:tab/>
      </w:r>
      <w:r w:rsidR="004D3F14">
        <w:rPr>
          <w:rFonts w:eastAsia="Times New Roman"/>
          <w:color w:val="000000"/>
          <w:sz w:val="28"/>
          <w:szCs w:val="27"/>
          <w:lang w:eastAsia="ru-RU"/>
        </w:rPr>
        <w:tab/>
      </w:r>
      <w:r w:rsidR="004D3F14">
        <w:rPr>
          <w:rFonts w:eastAsia="Times New Roman"/>
          <w:color w:val="000000"/>
          <w:sz w:val="28"/>
          <w:szCs w:val="27"/>
          <w:lang w:eastAsia="ru-RU"/>
        </w:rPr>
        <w:tab/>
      </w:r>
      <w:r w:rsidR="004D3F14">
        <w:rPr>
          <w:rFonts w:eastAsia="Times New Roman"/>
          <w:color w:val="000000"/>
          <w:sz w:val="28"/>
          <w:szCs w:val="27"/>
          <w:lang w:eastAsia="ru-RU"/>
        </w:rPr>
        <w:tab/>
      </w:r>
      <w:r w:rsidR="004D3F14">
        <w:rPr>
          <w:rFonts w:eastAsia="Times New Roman"/>
          <w:color w:val="000000"/>
          <w:sz w:val="28"/>
          <w:szCs w:val="27"/>
          <w:lang w:eastAsia="ru-RU"/>
        </w:rPr>
        <w:tab/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№</w:t>
      </w:r>
      <w:r>
        <w:rPr>
          <w:rFonts w:eastAsia="Times New Roman"/>
          <w:color w:val="000000"/>
          <w:sz w:val="28"/>
          <w:szCs w:val="27"/>
          <w:lang w:eastAsia="ru-RU"/>
        </w:rPr>
        <w:t xml:space="preserve"> 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05/7-1-02</w:t>
      </w:r>
      <w:r>
        <w:rPr>
          <w:rFonts w:eastAsia="Times New Roman"/>
          <w:color w:val="000000"/>
          <w:sz w:val="28"/>
          <w:szCs w:val="27"/>
          <w:lang w:eastAsia="ru-RU"/>
        </w:rPr>
        <w:t>-275</w:t>
      </w:r>
    </w:p>
    <w:p w:rsidR="004D3F14" w:rsidRPr="0026634D" w:rsidRDefault="004D3F1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</w:p>
    <w:p w:rsidR="00F80AC4" w:rsidRPr="004D3F14" w:rsidRDefault="004D3F14" w:rsidP="00073851">
      <w:pPr>
        <w:jc w:val="both"/>
        <w:rPr>
          <w:rFonts w:eastAsia="Times New Roman"/>
          <w:b/>
          <w:sz w:val="28"/>
          <w:szCs w:val="24"/>
          <w:lang w:eastAsia="ru-RU"/>
        </w:rPr>
      </w:pPr>
      <w:r w:rsidRPr="004D3F14">
        <w:rPr>
          <w:rFonts w:eastAsia="Times New Roman"/>
          <w:b/>
          <w:color w:val="000000"/>
          <w:sz w:val="28"/>
          <w:szCs w:val="27"/>
          <w:lang w:eastAsia="ru-RU"/>
        </w:rPr>
        <w:t>«Об</w:t>
      </w:r>
      <w:r w:rsidR="00F80AC4" w:rsidRPr="004D3F14">
        <w:rPr>
          <w:rFonts w:eastAsia="Times New Roman"/>
          <w:b/>
          <w:color w:val="000000"/>
          <w:sz w:val="28"/>
          <w:szCs w:val="27"/>
          <w:lang w:eastAsia="ru-RU"/>
        </w:rPr>
        <w:t xml:space="preserve"> утверждении Правил внутреннего</w:t>
      </w:r>
    </w:p>
    <w:p w:rsidR="008D6E1E" w:rsidRDefault="00F80AC4" w:rsidP="00073851">
      <w:pPr>
        <w:jc w:val="both"/>
        <w:rPr>
          <w:rFonts w:eastAsia="Times New Roman"/>
          <w:b/>
          <w:color w:val="000000"/>
          <w:sz w:val="28"/>
          <w:szCs w:val="27"/>
          <w:lang w:eastAsia="ru-RU"/>
        </w:rPr>
      </w:pPr>
      <w:r w:rsidRPr="004D3F14">
        <w:rPr>
          <w:rFonts w:eastAsia="Times New Roman"/>
          <w:b/>
          <w:color w:val="000000"/>
          <w:sz w:val="28"/>
          <w:szCs w:val="27"/>
          <w:lang w:eastAsia="ru-RU"/>
        </w:rPr>
        <w:t xml:space="preserve">распорядка для пациентов и посетителей </w:t>
      </w:r>
    </w:p>
    <w:p w:rsidR="00F80AC4" w:rsidRPr="004D3F14" w:rsidRDefault="00F80AC4" w:rsidP="00073851">
      <w:pPr>
        <w:jc w:val="both"/>
        <w:rPr>
          <w:rFonts w:eastAsia="Times New Roman"/>
          <w:b/>
          <w:color w:val="000000"/>
          <w:sz w:val="28"/>
          <w:szCs w:val="27"/>
          <w:lang w:eastAsia="ru-RU"/>
        </w:rPr>
      </w:pPr>
      <w:r w:rsidRPr="004D3F14">
        <w:rPr>
          <w:rFonts w:eastAsia="Times New Roman"/>
          <w:b/>
          <w:color w:val="000000"/>
          <w:sz w:val="28"/>
          <w:szCs w:val="27"/>
          <w:lang w:eastAsia="ru-RU"/>
        </w:rPr>
        <w:t>ГБУЗ СК СККОД»</w:t>
      </w:r>
    </w:p>
    <w:p w:rsidR="004D3F14" w:rsidRPr="0026634D" w:rsidRDefault="004D3F1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</w:p>
    <w:p w:rsidR="00F80AC4" w:rsidRDefault="00F80AC4" w:rsidP="00073851">
      <w:p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В целях реализации статьи 27 Федерального закона РФ № 323-Ф</w:t>
      </w:r>
      <w:r w:rsidR="008D6E1E">
        <w:rPr>
          <w:rFonts w:eastAsia="Times New Roman"/>
          <w:color w:val="000000"/>
          <w:sz w:val="28"/>
          <w:szCs w:val="27"/>
          <w:lang w:eastAsia="ru-RU"/>
        </w:rPr>
        <w:t>З</w:t>
      </w:r>
      <w:r w:rsidRPr="0026634D">
        <w:rPr>
          <w:rFonts w:eastAsia="Times New Roman"/>
          <w:color w:val="000000"/>
          <w:sz w:val="28"/>
          <w:szCs w:val="27"/>
          <w:lang w:eastAsia="ru-RU"/>
        </w:rPr>
        <w:t xml:space="preserve"> «Об основах охраны здоровья граждан в Российской Федерации»,</w:t>
      </w:r>
    </w:p>
    <w:p w:rsidR="004D3F14" w:rsidRPr="0026634D" w:rsidRDefault="004D3F1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</w:p>
    <w:p w:rsidR="00F80AC4" w:rsidRDefault="00F80AC4" w:rsidP="00073851">
      <w:p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ПРИКАЗЫВАЮ:</w:t>
      </w:r>
    </w:p>
    <w:p w:rsidR="004D3F14" w:rsidRPr="0026634D" w:rsidRDefault="004D3F1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</w:p>
    <w:p w:rsidR="00F80AC4" w:rsidRPr="00197D20" w:rsidRDefault="00F80AC4" w:rsidP="00073851">
      <w:pPr>
        <w:pStyle w:val="a3"/>
        <w:numPr>
          <w:ilvl w:val="0"/>
          <w:numId w:val="18"/>
        </w:numPr>
        <w:ind w:left="0" w:firstLine="0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197D20">
        <w:rPr>
          <w:rFonts w:eastAsia="Times New Roman"/>
          <w:color w:val="000000"/>
          <w:sz w:val="28"/>
          <w:szCs w:val="27"/>
          <w:lang w:eastAsia="ru-RU"/>
        </w:rPr>
        <w:t xml:space="preserve">Утвердить Правила внутреннего распорядка для пациентов и посетителей </w:t>
      </w:r>
      <w:r w:rsidR="00197D20" w:rsidRPr="00197D20">
        <w:rPr>
          <w:rFonts w:eastAsia="Times New Roman"/>
          <w:color w:val="000000"/>
          <w:sz w:val="28"/>
          <w:szCs w:val="27"/>
          <w:lang w:eastAsia="ru-RU"/>
        </w:rPr>
        <w:t xml:space="preserve">ГБУЗ СК СККОД» </w:t>
      </w:r>
      <w:r w:rsidRPr="00197D20">
        <w:rPr>
          <w:rFonts w:eastAsia="Times New Roman"/>
          <w:color w:val="000000"/>
          <w:sz w:val="28"/>
          <w:szCs w:val="27"/>
          <w:lang w:eastAsia="ru-RU"/>
        </w:rPr>
        <w:t xml:space="preserve"> (далее - Правила) (приложение 1).</w:t>
      </w:r>
    </w:p>
    <w:p w:rsidR="00F80AC4" w:rsidRPr="0026634D" w:rsidRDefault="004D3F14" w:rsidP="00073851">
      <w:pPr>
        <w:numPr>
          <w:ilvl w:val="0"/>
          <w:numId w:val="18"/>
        </w:numPr>
        <w:ind w:left="0" w:firstLine="0"/>
        <w:jc w:val="both"/>
        <w:rPr>
          <w:rFonts w:eastAsia="Times New Roman"/>
          <w:color w:val="000000"/>
          <w:sz w:val="28"/>
          <w:szCs w:val="27"/>
          <w:lang w:eastAsia="ru-RU"/>
        </w:rPr>
      </w:pPr>
      <w:r>
        <w:rPr>
          <w:rFonts w:eastAsia="Times New Roman"/>
          <w:color w:val="000000"/>
          <w:sz w:val="28"/>
          <w:szCs w:val="27"/>
          <w:lang w:eastAsia="ru-RU"/>
        </w:rPr>
        <w:t>З</w:t>
      </w:r>
      <w:r w:rsidRPr="0026634D">
        <w:rPr>
          <w:rFonts w:eastAsia="Times New Roman"/>
          <w:color w:val="000000"/>
          <w:sz w:val="28"/>
          <w:szCs w:val="27"/>
          <w:lang w:eastAsia="ru-RU"/>
        </w:rPr>
        <w:t xml:space="preserve">аведующим 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 xml:space="preserve">отделениями разместить Правила </w:t>
      </w:r>
      <w:r>
        <w:rPr>
          <w:rFonts w:eastAsia="Times New Roman"/>
          <w:color w:val="000000"/>
          <w:sz w:val="28"/>
          <w:szCs w:val="27"/>
          <w:lang w:eastAsia="ru-RU"/>
        </w:rPr>
        <w:t>в доступном для пациентов месте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.</w:t>
      </w:r>
    </w:p>
    <w:p w:rsidR="00F80AC4" w:rsidRPr="0026634D" w:rsidRDefault="004D3F14" w:rsidP="00073851">
      <w:pPr>
        <w:numPr>
          <w:ilvl w:val="0"/>
          <w:numId w:val="18"/>
        </w:numPr>
        <w:ind w:left="0" w:firstLine="0"/>
        <w:jc w:val="both"/>
        <w:rPr>
          <w:rFonts w:eastAsia="Times New Roman"/>
          <w:color w:val="000000"/>
          <w:sz w:val="28"/>
          <w:szCs w:val="27"/>
          <w:lang w:eastAsia="ru-RU"/>
        </w:rPr>
      </w:pPr>
      <w:r>
        <w:rPr>
          <w:rFonts w:eastAsia="Times New Roman"/>
          <w:color w:val="000000"/>
          <w:sz w:val="28"/>
          <w:szCs w:val="27"/>
          <w:lang w:eastAsia="ru-RU"/>
        </w:rPr>
        <w:t>Старшей медицинской сестре приёмного отделения, мед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 xml:space="preserve">ицинской сестре профильного отделения </w:t>
      </w:r>
      <w:r w:rsidR="00197D20" w:rsidRPr="0026634D">
        <w:rPr>
          <w:rFonts w:eastAsia="Times New Roman"/>
          <w:color w:val="000000"/>
          <w:sz w:val="28"/>
          <w:szCs w:val="27"/>
          <w:lang w:eastAsia="ru-RU"/>
        </w:rPr>
        <w:t xml:space="preserve">доводить </w:t>
      </w:r>
      <w:r w:rsidR="00F46700">
        <w:rPr>
          <w:rFonts w:eastAsia="Times New Roman"/>
          <w:color w:val="000000"/>
          <w:sz w:val="28"/>
          <w:szCs w:val="27"/>
          <w:lang w:eastAsia="ru-RU"/>
        </w:rPr>
        <w:t>Правила</w:t>
      </w:r>
      <w:r w:rsidR="00F46700" w:rsidRPr="0026634D">
        <w:rPr>
          <w:rFonts w:eastAsia="Times New Roman"/>
          <w:color w:val="000000"/>
          <w:sz w:val="28"/>
          <w:szCs w:val="27"/>
          <w:lang w:eastAsia="ru-RU"/>
        </w:rPr>
        <w:t xml:space="preserve"> 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до сведения пациентов, поступающих на стационарное лечение. Факт ознакомления удостоверять подписью пациента в карте стационарного больного.</w:t>
      </w:r>
    </w:p>
    <w:p w:rsidR="00F80AC4" w:rsidRPr="0026634D" w:rsidRDefault="00F80AC4" w:rsidP="00073851">
      <w:pPr>
        <w:numPr>
          <w:ilvl w:val="0"/>
          <w:numId w:val="18"/>
        </w:numPr>
        <w:ind w:left="0" w:firstLine="0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 xml:space="preserve">Контроль ознакомления пациентов </w:t>
      </w:r>
      <w:r w:rsidR="00F46700">
        <w:rPr>
          <w:rFonts w:eastAsia="Times New Roman"/>
          <w:color w:val="000000"/>
          <w:sz w:val="28"/>
          <w:szCs w:val="27"/>
          <w:lang w:eastAsia="ru-RU"/>
        </w:rPr>
        <w:t xml:space="preserve">с </w:t>
      </w:r>
      <w:r w:rsidR="002E2CD6" w:rsidRPr="0026634D">
        <w:rPr>
          <w:rFonts w:eastAsia="Times New Roman"/>
          <w:color w:val="000000"/>
          <w:sz w:val="28"/>
          <w:szCs w:val="27"/>
          <w:lang w:eastAsia="ru-RU"/>
        </w:rPr>
        <w:t>Правил</w:t>
      </w:r>
      <w:r w:rsidR="00F46700">
        <w:rPr>
          <w:rFonts w:eastAsia="Times New Roman"/>
          <w:color w:val="000000"/>
          <w:sz w:val="28"/>
          <w:szCs w:val="27"/>
          <w:lang w:eastAsia="ru-RU"/>
        </w:rPr>
        <w:t>ами</w:t>
      </w:r>
      <w:r w:rsidR="002E2CD6" w:rsidRPr="0026634D">
        <w:rPr>
          <w:rFonts w:eastAsia="Times New Roman"/>
          <w:color w:val="000000"/>
          <w:sz w:val="28"/>
          <w:szCs w:val="27"/>
          <w:lang w:eastAsia="ru-RU"/>
        </w:rPr>
        <w:t xml:space="preserve"> </w:t>
      </w:r>
      <w:r w:rsidRPr="0026634D">
        <w:rPr>
          <w:rFonts w:eastAsia="Times New Roman"/>
          <w:color w:val="000000"/>
          <w:sz w:val="28"/>
          <w:szCs w:val="27"/>
          <w:lang w:eastAsia="ru-RU"/>
        </w:rPr>
        <w:t>возложить на заведующих отделениями.</w:t>
      </w:r>
    </w:p>
    <w:p w:rsidR="00F80AC4" w:rsidRPr="0026634D" w:rsidRDefault="00F80AC4" w:rsidP="00073851">
      <w:pPr>
        <w:numPr>
          <w:ilvl w:val="0"/>
          <w:numId w:val="18"/>
        </w:numPr>
        <w:ind w:left="0" w:firstLine="0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Заведующей канцелярией Русиновой О.А.:</w:t>
      </w:r>
    </w:p>
    <w:p w:rsidR="00F80AC4" w:rsidRPr="0026634D" w:rsidRDefault="00F80AC4" w:rsidP="00073851">
      <w:pPr>
        <w:numPr>
          <w:ilvl w:val="1"/>
          <w:numId w:val="18"/>
        </w:numPr>
        <w:ind w:left="0" w:firstLine="0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 xml:space="preserve">обеспечить размещение </w:t>
      </w:r>
      <w:r w:rsidR="002E2CD6" w:rsidRPr="0026634D">
        <w:rPr>
          <w:rFonts w:eastAsia="Times New Roman"/>
          <w:color w:val="000000"/>
          <w:sz w:val="28"/>
          <w:szCs w:val="27"/>
          <w:lang w:eastAsia="ru-RU"/>
        </w:rPr>
        <w:t xml:space="preserve">Правил </w:t>
      </w:r>
      <w:r w:rsidRPr="0026634D">
        <w:rPr>
          <w:rFonts w:eastAsia="Times New Roman"/>
          <w:color w:val="000000"/>
          <w:sz w:val="28"/>
          <w:szCs w:val="27"/>
          <w:lang w:eastAsia="ru-RU"/>
        </w:rPr>
        <w:t>на официальном сайте и в локальной сети диспансера.</w:t>
      </w:r>
    </w:p>
    <w:p w:rsidR="00F80AC4" w:rsidRPr="0026634D" w:rsidRDefault="00F80AC4" w:rsidP="00073851">
      <w:pPr>
        <w:numPr>
          <w:ilvl w:val="1"/>
          <w:numId w:val="18"/>
        </w:numPr>
        <w:ind w:left="0" w:firstLine="0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ознакомить всех ответственных лиц с настоящим приказом под роспись.</w:t>
      </w:r>
    </w:p>
    <w:p w:rsidR="00F80AC4" w:rsidRPr="0026634D" w:rsidRDefault="00F80AC4" w:rsidP="00073851">
      <w:pPr>
        <w:numPr>
          <w:ilvl w:val="0"/>
          <w:numId w:val="18"/>
        </w:numPr>
        <w:ind w:left="0" w:firstLine="0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 xml:space="preserve">Заведующим отделениями, старшим медицинским сестрам отделений принять приказ к исполнению и обеспечить соблюдение Правил пациентами. </w:t>
      </w:r>
      <w:r w:rsidR="002E2CD6">
        <w:rPr>
          <w:rFonts w:eastAsia="Times New Roman"/>
          <w:color w:val="000000"/>
          <w:sz w:val="28"/>
          <w:szCs w:val="27"/>
          <w:lang w:eastAsia="ru-RU"/>
        </w:rPr>
        <w:t xml:space="preserve">6.1. </w:t>
      </w:r>
      <w:r w:rsidRPr="0026634D">
        <w:rPr>
          <w:rFonts w:eastAsia="Times New Roman"/>
          <w:color w:val="000000"/>
          <w:sz w:val="28"/>
          <w:szCs w:val="27"/>
          <w:lang w:eastAsia="ru-RU"/>
        </w:rPr>
        <w:t xml:space="preserve">При необходимости, в случае грубого нарушения </w:t>
      </w:r>
      <w:r w:rsidR="002E2CD6" w:rsidRPr="0026634D">
        <w:rPr>
          <w:rFonts w:eastAsia="Times New Roman"/>
          <w:color w:val="000000"/>
          <w:sz w:val="28"/>
          <w:szCs w:val="27"/>
          <w:lang w:eastAsia="ru-RU"/>
        </w:rPr>
        <w:t xml:space="preserve">Правил </w:t>
      </w:r>
      <w:r w:rsidRPr="0026634D">
        <w:rPr>
          <w:rFonts w:eastAsia="Times New Roman"/>
          <w:color w:val="000000"/>
          <w:sz w:val="28"/>
          <w:szCs w:val="27"/>
          <w:lang w:eastAsia="ru-RU"/>
        </w:rPr>
        <w:t>пациентами вызывать службу охраны диспансера.</w:t>
      </w:r>
    </w:p>
    <w:p w:rsidR="00F80AC4" w:rsidRPr="0026634D" w:rsidRDefault="00F80AC4" w:rsidP="00073851">
      <w:pPr>
        <w:numPr>
          <w:ilvl w:val="0"/>
          <w:numId w:val="18"/>
        </w:numPr>
        <w:ind w:left="0" w:firstLine="0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Приказ от 16.01.2015 № 05/7-1-02-46 «Об утверждении Правил внутреннего распорядка для пациентов ГБУЗ СК СККОД» признать утратившим силу.</w:t>
      </w:r>
    </w:p>
    <w:p w:rsidR="00F80AC4" w:rsidRPr="0026634D" w:rsidRDefault="00F80AC4" w:rsidP="00073851">
      <w:pPr>
        <w:numPr>
          <w:ilvl w:val="0"/>
          <w:numId w:val="18"/>
        </w:numPr>
        <w:ind w:left="0" w:firstLine="0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Контроль исполнения приказа оставляю за собой.</w:t>
      </w:r>
    </w:p>
    <w:p w:rsidR="00E641B6" w:rsidRDefault="00E641B6" w:rsidP="00073851">
      <w:p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</w:p>
    <w:p w:rsidR="00F80AC4" w:rsidRPr="0026634D" w:rsidRDefault="00F80AC4" w:rsidP="00F46700">
      <w:pPr>
        <w:jc w:val="both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Главный врач</w:t>
      </w:r>
      <w:r w:rsidRPr="0026634D">
        <w:rPr>
          <w:rFonts w:eastAsia="Times New Roman"/>
          <w:color w:val="000000"/>
          <w:sz w:val="28"/>
          <w:szCs w:val="27"/>
          <w:lang w:eastAsia="ru-RU"/>
        </w:rPr>
        <w:tab/>
      </w:r>
      <w:r w:rsidR="00E641B6">
        <w:rPr>
          <w:rFonts w:eastAsia="Times New Roman"/>
          <w:color w:val="000000"/>
          <w:sz w:val="28"/>
          <w:szCs w:val="27"/>
          <w:lang w:eastAsia="ru-RU"/>
        </w:rPr>
        <w:tab/>
      </w:r>
      <w:r w:rsidR="00E641B6">
        <w:rPr>
          <w:rFonts w:eastAsia="Times New Roman"/>
          <w:color w:val="000000"/>
          <w:sz w:val="28"/>
          <w:szCs w:val="27"/>
          <w:lang w:eastAsia="ru-RU"/>
        </w:rPr>
        <w:tab/>
      </w:r>
      <w:r w:rsidR="00E641B6">
        <w:rPr>
          <w:rFonts w:eastAsia="Times New Roman"/>
          <w:color w:val="000000"/>
          <w:sz w:val="28"/>
          <w:szCs w:val="27"/>
          <w:lang w:eastAsia="ru-RU"/>
        </w:rPr>
        <w:tab/>
      </w:r>
      <w:r w:rsidR="00F46700">
        <w:rPr>
          <w:rFonts w:eastAsia="Times New Roman"/>
          <w:color w:val="000000"/>
          <w:sz w:val="28"/>
          <w:szCs w:val="27"/>
          <w:lang w:eastAsia="ru-RU"/>
        </w:rPr>
        <w:tab/>
      </w:r>
      <w:r w:rsidR="00E641B6">
        <w:rPr>
          <w:rFonts w:eastAsia="Times New Roman"/>
          <w:color w:val="000000"/>
          <w:sz w:val="28"/>
          <w:szCs w:val="27"/>
          <w:lang w:eastAsia="ru-RU"/>
        </w:rPr>
        <w:tab/>
      </w:r>
      <w:r w:rsidR="00E641B6">
        <w:rPr>
          <w:rFonts w:eastAsia="Times New Roman"/>
          <w:color w:val="000000"/>
          <w:sz w:val="28"/>
          <w:szCs w:val="27"/>
          <w:lang w:eastAsia="ru-RU"/>
        </w:rPr>
        <w:tab/>
      </w:r>
      <w:r w:rsidR="00E641B6">
        <w:rPr>
          <w:rFonts w:eastAsia="Times New Roman"/>
          <w:color w:val="000000"/>
          <w:sz w:val="28"/>
          <w:szCs w:val="27"/>
          <w:lang w:eastAsia="ru-RU"/>
        </w:rPr>
        <w:tab/>
      </w:r>
      <w:r w:rsidR="00E641B6">
        <w:rPr>
          <w:rFonts w:eastAsia="Times New Roman"/>
          <w:color w:val="000000"/>
          <w:sz w:val="28"/>
          <w:szCs w:val="27"/>
          <w:lang w:eastAsia="ru-RU"/>
        </w:rPr>
        <w:tab/>
      </w:r>
      <w:r w:rsidRPr="0026634D">
        <w:rPr>
          <w:rFonts w:eastAsia="Times New Roman"/>
          <w:color w:val="000000"/>
          <w:sz w:val="28"/>
          <w:szCs w:val="27"/>
          <w:lang w:eastAsia="ru-RU"/>
        </w:rPr>
        <w:t>Хурцев К.В.</w:t>
      </w:r>
    </w:p>
    <w:p w:rsidR="00F46700" w:rsidRDefault="00F46700" w:rsidP="00F46700">
      <w:pPr>
        <w:jc w:val="both"/>
        <w:rPr>
          <w:rFonts w:eastAsia="Times New Roman"/>
          <w:bCs/>
          <w:color w:val="000000"/>
          <w:sz w:val="20"/>
          <w:szCs w:val="17"/>
          <w:lang w:eastAsia="ru-RU"/>
        </w:rPr>
      </w:pPr>
    </w:p>
    <w:p w:rsidR="00F46700" w:rsidRDefault="00F46700" w:rsidP="00F46700">
      <w:pPr>
        <w:jc w:val="both"/>
        <w:rPr>
          <w:rFonts w:eastAsia="Times New Roman"/>
          <w:bCs/>
          <w:color w:val="000000"/>
          <w:sz w:val="20"/>
          <w:szCs w:val="17"/>
          <w:lang w:eastAsia="ru-RU"/>
        </w:rPr>
      </w:pPr>
    </w:p>
    <w:p w:rsidR="00F46700" w:rsidRDefault="00F46700" w:rsidP="00F46700">
      <w:pPr>
        <w:jc w:val="both"/>
        <w:rPr>
          <w:rFonts w:eastAsia="Times New Roman"/>
          <w:bCs/>
          <w:color w:val="000000"/>
          <w:sz w:val="20"/>
          <w:szCs w:val="17"/>
          <w:lang w:eastAsia="ru-RU"/>
        </w:rPr>
      </w:pPr>
    </w:p>
    <w:p w:rsidR="00F46700" w:rsidRDefault="00F46700" w:rsidP="00F46700">
      <w:pPr>
        <w:jc w:val="both"/>
        <w:rPr>
          <w:rFonts w:eastAsia="Times New Roman"/>
          <w:bCs/>
          <w:color w:val="000000"/>
          <w:sz w:val="20"/>
          <w:szCs w:val="17"/>
          <w:lang w:eastAsia="ru-RU"/>
        </w:rPr>
      </w:pPr>
    </w:p>
    <w:p w:rsidR="00F46700" w:rsidRDefault="00F46700" w:rsidP="00F46700">
      <w:pPr>
        <w:jc w:val="both"/>
        <w:rPr>
          <w:rFonts w:eastAsia="Times New Roman"/>
          <w:bCs/>
          <w:color w:val="000000"/>
          <w:sz w:val="20"/>
          <w:szCs w:val="17"/>
          <w:lang w:eastAsia="ru-RU"/>
        </w:rPr>
      </w:pPr>
    </w:p>
    <w:p w:rsidR="00F46700" w:rsidRDefault="00F46700" w:rsidP="00F46700">
      <w:pPr>
        <w:jc w:val="both"/>
        <w:rPr>
          <w:rFonts w:eastAsia="Times New Roman"/>
          <w:bCs/>
          <w:color w:val="000000"/>
          <w:sz w:val="20"/>
          <w:szCs w:val="17"/>
          <w:lang w:eastAsia="ru-RU"/>
        </w:rPr>
      </w:pPr>
    </w:p>
    <w:p w:rsidR="00F80AC4" w:rsidRPr="002E2CD6" w:rsidRDefault="00F80AC4" w:rsidP="00F46700">
      <w:pPr>
        <w:jc w:val="both"/>
        <w:rPr>
          <w:rFonts w:eastAsia="Times New Roman"/>
          <w:sz w:val="20"/>
          <w:szCs w:val="24"/>
          <w:lang w:eastAsia="ru-RU"/>
        </w:rPr>
      </w:pPr>
      <w:r w:rsidRPr="002E2CD6">
        <w:rPr>
          <w:rFonts w:eastAsia="Times New Roman"/>
          <w:bCs/>
          <w:color w:val="000000"/>
          <w:sz w:val="20"/>
          <w:szCs w:val="17"/>
          <w:lang w:eastAsia="ru-RU"/>
        </w:rPr>
        <w:t>Исп.</w:t>
      </w:r>
    </w:p>
    <w:p w:rsidR="00F80AC4" w:rsidRPr="002E2CD6" w:rsidRDefault="00F80AC4" w:rsidP="00F46700">
      <w:pPr>
        <w:jc w:val="both"/>
        <w:rPr>
          <w:rFonts w:eastAsia="Times New Roman"/>
          <w:sz w:val="20"/>
          <w:szCs w:val="24"/>
          <w:lang w:eastAsia="ru-RU"/>
        </w:rPr>
      </w:pPr>
      <w:r w:rsidRPr="002E2CD6">
        <w:rPr>
          <w:rFonts w:eastAsia="Times New Roman"/>
          <w:bCs/>
          <w:color w:val="000000"/>
          <w:sz w:val="20"/>
          <w:szCs w:val="17"/>
          <w:lang w:eastAsia="ru-RU"/>
        </w:rPr>
        <w:t xml:space="preserve">Саржевская </w:t>
      </w:r>
      <w:r w:rsidRPr="002E2CD6">
        <w:rPr>
          <w:rFonts w:eastAsia="Times New Roman"/>
          <w:bCs/>
          <w:color w:val="000000"/>
          <w:sz w:val="20"/>
          <w:szCs w:val="17"/>
          <w:lang w:val="en-US"/>
        </w:rPr>
        <w:t>E</w:t>
      </w:r>
      <w:r w:rsidRPr="002E2CD6">
        <w:rPr>
          <w:rFonts w:eastAsia="Times New Roman"/>
          <w:bCs/>
          <w:color w:val="000000"/>
          <w:sz w:val="20"/>
          <w:szCs w:val="17"/>
        </w:rPr>
        <w:t>.</w:t>
      </w:r>
      <w:r w:rsidRPr="002E2CD6">
        <w:rPr>
          <w:rFonts w:eastAsia="Times New Roman"/>
          <w:bCs/>
          <w:color w:val="000000"/>
          <w:sz w:val="20"/>
          <w:szCs w:val="17"/>
          <w:lang w:val="en-US"/>
        </w:rPr>
        <w:t>H</w:t>
      </w:r>
      <w:r w:rsidRPr="002E2CD6">
        <w:rPr>
          <w:rFonts w:eastAsia="Times New Roman"/>
          <w:bCs/>
          <w:color w:val="000000"/>
          <w:sz w:val="20"/>
          <w:szCs w:val="17"/>
        </w:rPr>
        <w:t>.</w:t>
      </w:r>
    </w:p>
    <w:p w:rsidR="00F80AC4" w:rsidRPr="002E2CD6" w:rsidRDefault="00F80AC4" w:rsidP="00F46700">
      <w:pPr>
        <w:jc w:val="both"/>
        <w:rPr>
          <w:rFonts w:eastAsia="Times New Roman"/>
          <w:sz w:val="20"/>
          <w:szCs w:val="24"/>
          <w:lang w:eastAsia="ru-RU"/>
        </w:rPr>
      </w:pPr>
      <w:r w:rsidRPr="002E2CD6">
        <w:rPr>
          <w:rFonts w:eastAsia="Times New Roman"/>
          <w:bCs/>
          <w:color w:val="000000"/>
          <w:sz w:val="20"/>
          <w:szCs w:val="17"/>
          <w:lang w:eastAsia="ru-RU"/>
        </w:rPr>
        <w:t>О.Д. - 1 экз.,</w:t>
      </w:r>
    </w:p>
    <w:p w:rsidR="00A05B17" w:rsidRPr="0026634D" w:rsidRDefault="00A05B17" w:rsidP="00073851">
      <w:pPr>
        <w:ind w:firstLine="709"/>
        <w:jc w:val="both"/>
        <w:rPr>
          <w:sz w:val="28"/>
        </w:rPr>
      </w:pPr>
    </w:p>
    <w:p w:rsidR="00F80AC4" w:rsidRPr="0026634D" w:rsidRDefault="002E2CD6" w:rsidP="00073851">
      <w:pPr>
        <w:pageBreakBefore/>
        <w:ind w:firstLine="709"/>
        <w:jc w:val="both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color w:val="000000"/>
          <w:sz w:val="28"/>
          <w:szCs w:val="27"/>
          <w:lang w:eastAsia="ru-RU"/>
        </w:rPr>
        <w:lastRenderedPageBreak/>
        <w:tab/>
      </w:r>
      <w:r>
        <w:rPr>
          <w:rFonts w:eastAsia="Times New Roman"/>
          <w:color w:val="000000"/>
          <w:sz w:val="28"/>
          <w:szCs w:val="27"/>
          <w:lang w:eastAsia="ru-RU"/>
        </w:rPr>
        <w:tab/>
      </w:r>
      <w:r>
        <w:rPr>
          <w:rFonts w:eastAsia="Times New Roman"/>
          <w:color w:val="000000"/>
          <w:sz w:val="28"/>
          <w:szCs w:val="27"/>
          <w:lang w:eastAsia="ru-RU"/>
        </w:rPr>
        <w:tab/>
      </w:r>
      <w:r>
        <w:rPr>
          <w:rFonts w:eastAsia="Times New Roman"/>
          <w:color w:val="000000"/>
          <w:sz w:val="28"/>
          <w:szCs w:val="27"/>
          <w:lang w:eastAsia="ru-RU"/>
        </w:rPr>
        <w:tab/>
      </w:r>
      <w:r>
        <w:rPr>
          <w:rFonts w:eastAsia="Times New Roman"/>
          <w:color w:val="000000"/>
          <w:sz w:val="28"/>
          <w:szCs w:val="27"/>
          <w:lang w:eastAsia="ru-RU"/>
        </w:rPr>
        <w:tab/>
      </w:r>
      <w:r>
        <w:rPr>
          <w:rFonts w:eastAsia="Times New Roman"/>
          <w:color w:val="000000"/>
          <w:sz w:val="28"/>
          <w:szCs w:val="27"/>
          <w:lang w:eastAsia="ru-RU"/>
        </w:rPr>
        <w:tab/>
      </w:r>
      <w:r>
        <w:rPr>
          <w:rFonts w:eastAsia="Times New Roman"/>
          <w:color w:val="000000"/>
          <w:sz w:val="28"/>
          <w:szCs w:val="27"/>
          <w:lang w:eastAsia="ru-RU"/>
        </w:rPr>
        <w:tab/>
      </w:r>
      <w:r>
        <w:rPr>
          <w:rFonts w:eastAsia="Times New Roman"/>
          <w:color w:val="000000"/>
          <w:sz w:val="28"/>
          <w:szCs w:val="27"/>
          <w:lang w:eastAsia="ru-RU"/>
        </w:rPr>
        <w:tab/>
      </w:r>
      <w:r w:rsidR="00E641B6">
        <w:rPr>
          <w:rFonts w:eastAsia="Times New Roman"/>
          <w:color w:val="000000"/>
          <w:sz w:val="28"/>
          <w:szCs w:val="27"/>
          <w:lang w:eastAsia="ru-RU"/>
        </w:rPr>
        <w:tab/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Приложение № 1</w:t>
      </w:r>
    </w:p>
    <w:p w:rsidR="00F80AC4" w:rsidRPr="0026634D" w:rsidRDefault="00F80AC4" w:rsidP="00073851">
      <w:pPr>
        <w:ind w:firstLine="709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Правила внутреннего распорядка для пациентов и посетителей государственного бюджетного учреждения</w:t>
      </w:r>
    </w:p>
    <w:p w:rsidR="00F80AC4" w:rsidRDefault="00F80AC4" w:rsidP="00073851">
      <w:pPr>
        <w:ind w:firstLine="709"/>
        <w:rPr>
          <w:rFonts w:eastAsia="Times New Roman"/>
          <w:color w:val="000000"/>
          <w:sz w:val="28"/>
          <w:szCs w:val="27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здравоохранения Ставропольского края «Ставропольский краевой клинический онкологический диспансер»</w:t>
      </w:r>
    </w:p>
    <w:p w:rsidR="002E2CD6" w:rsidRPr="0026634D" w:rsidRDefault="002E2CD6" w:rsidP="00073851">
      <w:pPr>
        <w:ind w:firstLine="709"/>
        <w:rPr>
          <w:rFonts w:eastAsia="Times New Roman"/>
          <w:sz w:val="28"/>
          <w:szCs w:val="24"/>
          <w:lang w:eastAsia="ru-RU"/>
        </w:rPr>
      </w:pPr>
    </w:p>
    <w:p w:rsidR="00F80AC4" w:rsidRPr="0026634D" w:rsidRDefault="00645C79" w:rsidP="00073851">
      <w:pPr>
        <w:ind w:firstLine="709"/>
        <w:rPr>
          <w:rFonts w:eastAsia="Times New Roman"/>
          <w:color w:val="000000"/>
          <w:sz w:val="28"/>
          <w:szCs w:val="27"/>
          <w:lang w:eastAsia="ru-RU"/>
        </w:rPr>
      </w:pPr>
      <w:r>
        <w:rPr>
          <w:rFonts w:eastAsia="Times New Roman"/>
          <w:color w:val="000000"/>
          <w:sz w:val="28"/>
          <w:szCs w:val="27"/>
          <w:lang w:val="en-US" w:eastAsia="ru-RU"/>
        </w:rPr>
        <w:t>I</w:t>
      </w:r>
      <w:r w:rsidR="002E2CD6">
        <w:rPr>
          <w:rFonts w:eastAsia="Times New Roman"/>
          <w:color w:val="000000"/>
          <w:sz w:val="28"/>
          <w:szCs w:val="27"/>
          <w:lang w:eastAsia="ru-RU"/>
        </w:rPr>
        <w:t>.</w:t>
      </w:r>
      <w:r w:rsidR="00073851">
        <w:rPr>
          <w:rFonts w:eastAsia="Times New Roman"/>
          <w:color w:val="000000"/>
          <w:sz w:val="28"/>
          <w:szCs w:val="27"/>
          <w:lang w:eastAsia="ru-RU"/>
        </w:rPr>
        <w:t>Общие положения</w:t>
      </w:r>
    </w:p>
    <w:p w:rsidR="00F80AC4" w:rsidRPr="0026634D" w:rsidRDefault="00F80AC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Правила внутреннего распорядка для пациентов и посетителей государственного бюджетного учреждения здравоохранения Ставропольского края «Ставропольский краевой клинический онкологический диспансер» (далее - Правила) являются организационно</w:t>
      </w:r>
      <w:r w:rsidR="002E2CD6">
        <w:rPr>
          <w:rFonts w:eastAsia="Times New Roman"/>
          <w:color w:val="000000"/>
          <w:sz w:val="28"/>
          <w:szCs w:val="27"/>
          <w:lang w:eastAsia="ru-RU"/>
        </w:rPr>
        <w:t>-</w:t>
      </w:r>
      <w:r w:rsidRPr="0026634D">
        <w:rPr>
          <w:rFonts w:eastAsia="Times New Roman"/>
          <w:color w:val="000000"/>
          <w:sz w:val="28"/>
          <w:szCs w:val="27"/>
          <w:lang w:eastAsia="ru-RU"/>
        </w:rPr>
        <w:t>правовым документом, регламентирующим поведение пациентов в диспансере в соответствии с законодательством Российской Федерации в сфере здравоохранения.</w:t>
      </w:r>
    </w:p>
    <w:p w:rsidR="00F80AC4" w:rsidRPr="0026634D" w:rsidRDefault="00F80AC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Настоящие Правила обязательны для пациентов, а также иных лиц (родственников пациентов, лиц их сопровождающих, осуществляющих уход, и иных посетителей), обратившихся в Диспансер,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F80AC4" w:rsidRPr="0026634D" w:rsidRDefault="00F80AC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 xml:space="preserve">В диспансере действует </w:t>
      </w:r>
      <w:r w:rsidRPr="0026634D">
        <w:rPr>
          <w:rFonts w:eastAsia="Times New Roman"/>
          <w:color w:val="000000"/>
          <w:sz w:val="28"/>
          <w:szCs w:val="27"/>
          <w:u w:val="single"/>
          <w:lang w:eastAsia="ru-RU"/>
        </w:rPr>
        <w:t>пропускной режим</w:t>
      </w:r>
      <w:r w:rsidRPr="0026634D">
        <w:rPr>
          <w:rFonts w:eastAsia="Times New Roman"/>
          <w:color w:val="000000"/>
          <w:sz w:val="28"/>
          <w:szCs w:val="27"/>
          <w:lang w:eastAsia="ru-RU"/>
        </w:rPr>
        <w:t>.</w:t>
      </w:r>
    </w:p>
    <w:p w:rsidR="00F80AC4" w:rsidRPr="0026634D" w:rsidRDefault="00F80AC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В помещениях диспансера осуществляется видеонаблюдение и видеозапись.</w:t>
      </w:r>
    </w:p>
    <w:p w:rsidR="00F80AC4" w:rsidRPr="0026634D" w:rsidRDefault="00645C79" w:rsidP="00073851">
      <w:pPr>
        <w:ind w:firstLine="709"/>
        <w:rPr>
          <w:rFonts w:eastAsia="Times New Roman"/>
          <w:color w:val="000000"/>
          <w:sz w:val="28"/>
          <w:szCs w:val="27"/>
          <w:lang w:eastAsia="ru-RU"/>
        </w:rPr>
      </w:pPr>
      <w:r>
        <w:rPr>
          <w:rFonts w:eastAsia="Times New Roman"/>
          <w:color w:val="000000"/>
          <w:sz w:val="28"/>
          <w:szCs w:val="27"/>
          <w:lang w:val="en-US" w:eastAsia="ru-RU"/>
        </w:rPr>
        <w:t>II</w:t>
      </w:r>
      <w:r w:rsidR="002E2CD6">
        <w:rPr>
          <w:rFonts w:eastAsia="Times New Roman"/>
          <w:color w:val="000000"/>
          <w:sz w:val="28"/>
          <w:szCs w:val="27"/>
          <w:lang w:eastAsia="ru-RU"/>
        </w:rPr>
        <w:t>.</w:t>
      </w:r>
      <w:r w:rsidR="00073851" w:rsidRPr="0026634D">
        <w:rPr>
          <w:rFonts w:eastAsia="Times New Roman"/>
          <w:color w:val="000000"/>
          <w:sz w:val="28"/>
          <w:szCs w:val="27"/>
          <w:lang w:eastAsia="ru-RU"/>
        </w:rPr>
        <w:t xml:space="preserve">Права </w:t>
      </w:r>
      <w:r w:rsidR="00073851">
        <w:rPr>
          <w:rFonts w:eastAsia="Times New Roman"/>
          <w:color w:val="000000"/>
          <w:sz w:val="28"/>
          <w:szCs w:val="27"/>
          <w:lang w:eastAsia="ru-RU"/>
        </w:rPr>
        <w:t>пациента</w:t>
      </w:r>
    </w:p>
    <w:p w:rsidR="00F80AC4" w:rsidRPr="0026634D" w:rsidRDefault="00F80AC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Согласно Федеральному закону от 21.11.2011 г. № 323-Ф</w:t>
      </w:r>
      <w:r w:rsidR="00645C79">
        <w:rPr>
          <w:rFonts w:eastAsia="Times New Roman"/>
          <w:color w:val="000000"/>
          <w:sz w:val="28"/>
          <w:szCs w:val="27"/>
          <w:lang w:eastAsia="ru-RU"/>
        </w:rPr>
        <w:t>З</w:t>
      </w:r>
      <w:r w:rsidRPr="0026634D">
        <w:rPr>
          <w:rFonts w:eastAsia="Times New Roman"/>
          <w:color w:val="000000"/>
          <w:sz w:val="28"/>
          <w:szCs w:val="27"/>
          <w:lang w:eastAsia="ru-RU"/>
        </w:rPr>
        <w:t xml:space="preserve"> «Об основах охраны здоровья граждан в Российской Федерации» (ст. 13, 19, 20, 21, 22, 84) пациент имеет право на:</w:t>
      </w:r>
    </w:p>
    <w:p w:rsidR="00F80AC4" w:rsidRPr="0026634D" w:rsidRDefault="00F80AC4" w:rsidP="00073851">
      <w:pPr>
        <w:numPr>
          <w:ilvl w:val="0"/>
          <w:numId w:val="2"/>
        </w:num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уважительное и гуманное отношение персонала;</w:t>
      </w:r>
    </w:p>
    <w:p w:rsidR="00F80AC4" w:rsidRPr="0026634D" w:rsidRDefault="00F80AC4" w:rsidP="00073851">
      <w:pPr>
        <w:numPr>
          <w:ilvl w:val="0"/>
          <w:numId w:val="2"/>
        </w:num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выбор врача, медицинской организации;</w:t>
      </w:r>
    </w:p>
    <w:p w:rsidR="00F80AC4" w:rsidRPr="0026634D" w:rsidRDefault="00F80AC4" w:rsidP="00073851">
      <w:pPr>
        <w:numPr>
          <w:ilvl w:val="0"/>
          <w:numId w:val="2"/>
        </w:num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помощи;</w:t>
      </w:r>
    </w:p>
    <w:p w:rsidR="00F80AC4" w:rsidRPr="0026634D" w:rsidRDefault="00F80AC4" w:rsidP="00073851">
      <w:pPr>
        <w:numPr>
          <w:ilvl w:val="0"/>
          <w:numId w:val="2"/>
        </w:num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добровольное информированное согласие на медицинское вмеша</w:t>
      </w:r>
      <w:r w:rsidRPr="0026634D">
        <w:rPr>
          <w:rFonts w:eastAsia="Times New Roman"/>
          <w:color w:val="000000"/>
          <w:sz w:val="28"/>
          <w:szCs w:val="27"/>
          <w:lang w:eastAsia="ru-RU"/>
        </w:rPr>
        <w:softHyphen/>
        <w:t>тельство в соответствии с законодательными актами;</w:t>
      </w:r>
    </w:p>
    <w:p w:rsidR="00F80AC4" w:rsidRPr="0026634D" w:rsidRDefault="00F80AC4" w:rsidP="00073851">
      <w:pPr>
        <w:numPr>
          <w:ilvl w:val="0"/>
          <w:numId w:val="2"/>
        </w:num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отказ от оказания медицинской помощи, от госпитализации;</w:t>
      </w:r>
    </w:p>
    <w:p w:rsidR="00F80AC4" w:rsidRPr="0026634D" w:rsidRDefault="00F80AC4" w:rsidP="00073851">
      <w:pPr>
        <w:numPr>
          <w:ilvl w:val="0"/>
          <w:numId w:val="2"/>
        </w:num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получение платных медицинских услуг, предоставляемых по его желанию при оказании медицинской помощи и платных услуг, предоставляемых дополнительно при оказании медицинской помощи;</w:t>
      </w:r>
    </w:p>
    <w:p w:rsidR="00F80AC4" w:rsidRPr="0026634D" w:rsidRDefault="00F80AC4" w:rsidP="00073851">
      <w:pPr>
        <w:numPr>
          <w:ilvl w:val="0"/>
          <w:numId w:val="2"/>
        </w:num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:rsidR="002E2CD6" w:rsidRDefault="00F80AC4" w:rsidP="00073851">
      <w:pPr>
        <w:numPr>
          <w:ilvl w:val="0"/>
          <w:numId w:val="2"/>
        </w:num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обследование, лечение и нахождение в диспансере в условиях, соответствующих санитарно-гигиеническим и противоэпидемическим требованиям;</w:t>
      </w:r>
    </w:p>
    <w:p w:rsidR="002E2CD6" w:rsidRDefault="00F80AC4" w:rsidP="00073851">
      <w:pPr>
        <w:numPr>
          <w:ilvl w:val="0"/>
          <w:numId w:val="2"/>
        </w:num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E2CD6">
        <w:rPr>
          <w:rFonts w:eastAsia="Times New Roman"/>
          <w:color w:val="000000"/>
          <w:sz w:val="28"/>
          <w:szCs w:val="27"/>
          <w:lang w:eastAsia="ru-RU"/>
        </w:rPr>
        <w:t>облегчение боли, связанной с заболеванием и (или) медицинским вмешательством, доступными способами и средствами, если таковое не пре</w:t>
      </w:r>
      <w:r w:rsidRPr="002E2CD6">
        <w:rPr>
          <w:rFonts w:eastAsia="Times New Roman"/>
          <w:color w:val="000000"/>
          <w:sz w:val="28"/>
          <w:szCs w:val="27"/>
          <w:lang w:eastAsia="ru-RU"/>
        </w:rPr>
        <w:softHyphen/>
        <w:t>пятствует диагностическому процессу;</w:t>
      </w:r>
    </w:p>
    <w:p w:rsidR="002E2CD6" w:rsidRDefault="00F80AC4" w:rsidP="00073851">
      <w:pPr>
        <w:numPr>
          <w:ilvl w:val="0"/>
          <w:numId w:val="2"/>
        </w:num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E2CD6">
        <w:rPr>
          <w:rFonts w:eastAsia="Times New Roman"/>
          <w:color w:val="000000"/>
          <w:sz w:val="28"/>
          <w:szCs w:val="27"/>
          <w:lang w:eastAsia="ru-RU"/>
        </w:rPr>
        <w:lastRenderedPageBreak/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 РФ;</w:t>
      </w:r>
    </w:p>
    <w:p w:rsidR="002E2CD6" w:rsidRDefault="00F80AC4" w:rsidP="00073851">
      <w:pPr>
        <w:numPr>
          <w:ilvl w:val="0"/>
          <w:numId w:val="2"/>
        </w:num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E2CD6">
        <w:rPr>
          <w:rFonts w:eastAsia="Times New Roman"/>
          <w:color w:val="000000"/>
          <w:sz w:val="28"/>
          <w:szCs w:val="27"/>
          <w:lang w:eastAsia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2E2CD6" w:rsidRDefault="00F80AC4" w:rsidP="00073851">
      <w:pPr>
        <w:numPr>
          <w:ilvl w:val="0"/>
          <w:numId w:val="2"/>
        </w:num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E2CD6">
        <w:rPr>
          <w:rFonts w:eastAsia="Times New Roman"/>
          <w:color w:val="000000"/>
          <w:sz w:val="28"/>
          <w:szCs w:val="27"/>
          <w:lang w:eastAsia="ru-RU"/>
        </w:rPr>
        <w:t>обращение непосредственно к главному врачу или заведующему отделением по вопросам лечения, обследования, выписки из стационара и соблюдения прав пациента;</w:t>
      </w:r>
    </w:p>
    <w:p w:rsidR="002E2CD6" w:rsidRDefault="00F80AC4" w:rsidP="00073851">
      <w:pPr>
        <w:numPr>
          <w:ilvl w:val="0"/>
          <w:numId w:val="2"/>
        </w:num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E2CD6">
        <w:rPr>
          <w:rFonts w:eastAsia="Times New Roman"/>
          <w:color w:val="000000"/>
          <w:sz w:val="28"/>
          <w:szCs w:val="27"/>
          <w:lang w:eastAsia="ru-RU"/>
        </w:rPr>
        <w:t>допуск адвоката или законным представителя для защиты своих прав;</w:t>
      </w:r>
    </w:p>
    <w:p w:rsidR="002E2CD6" w:rsidRDefault="00F80AC4" w:rsidP="00073851">
      <w:pPr>
        <w:numPr>
          <w:ilvl w:val="0"/>
          <w:numId w:val="2"/>
        </w:num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E2CD6">
        <w:rPr>
          <w:rFonts w:eastAsia="Times New Roman"/>
          <w:color w:val="000000"/>
          <w:sz w:val="28"/>
          <w:szCs w:val="27"/>
          <w:lang w:eastAsia="ru-RU"/>
        </w:rPr>
        <w:t>допуск священнослужителей, предоставление условий для проведения религиозных обрядов, проведение которых возможно в стационарных условиях, не допуская нарушения внутреннего распорядка медицинской организации;</w:t>
      </w:r>
    </w:p>
    <w:p w:rsidR="002E2CD6" w:rsidRDefault="00F80AC4" w:rsidP="00073851">
      <w:pPr>
        <w:numPr>
          <w:ilvl w:val="0"/>
          <w:numId w:val="2"/>
        </w:num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E2CD6">
        <w:rPr>
          <w:rFonts w:eastAsia="Times New Roman"/>
          <w:color w:val="000000"/>
          <w:sz w:val="28"/>
          <w:szCs w:val="27"/>
          <w:lang w:eastAsia="ru-RU"/>
        </w:rPr>
        <w:t>приём заведующим отделением, заместителями главного врача, главным врачом,</w:t>
      </w:r>
    </w:p>
    <w:p w:rsidR="002E2CD6" w:rsidRDefault="00F80AC4" w:rsidP="00073851">
      <w:pPr>
        <w:numPr>
          <w:ilvl w:val="0"/>
          <w:numId w:val="2"/>
        </w:num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E2CD6">
        <w:rPr>
          <w:rFonts w:eastAsia="Times New Roman"/>
          <w:color w:val="000000"/>
          <w:sz w:val="28"/>
          <w:szCs w:val="27"/>
          <w:lang w:eastAsia="ru-RU"/>
        </w:rPr>
        <w:t>запись своей благодарности в книгу благодарностей; претензии, заявления и предложения, в жалобную книгу, которая хранится у старшей медицинской сестры отделения;</w:t>
      </w:r>
    </w:p>
    <w:p w:rsidR="002E2CD6" w:rsidRDefault="00F80AC4" w:rsidP="00073851">
      <w:pPr>
        <w:numPr>
          <w:ilvl w:val="0"/>
          <w:numId w:val="2"/>
        </w:num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E2CD6">
        <w:rPr>
          <w:rFonts w:eastAsia="Times New Roman"/>
          <w:color w:val="000000"/>
          <w:sz w:val="28"/>
          <w:szCs w:val="27"/>
          <w:lang w:eastAsia="ru-RU"/>
        </w:rPr>
        <w:t>приём от посетителей продуктов питания, рекомендованных лечащим врачом, хранение их в специально выделенном холодильнике;</w:t>
      </w:r>
    </w:p>
    <w:p w:rsidR="00F80AC4" w:rsidRDefault="00F80AC4" w:rsidP="00073851">
      <w:pPr>
        <w:numPr>
          <w:ilvl w:val="0"/>
          <w:numId w:val="2"/>
        </w:num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E2CD6">
        <w:rPr>
          <w:rFonts w:eastAsia="Times New Roman"/>
          <w:color w:val="000000"/>
          <w:sz w:val="28"/>
          <w:szCs w:val="27"/>
          <w:lang w:eastAsia="ru-RU"/>
        </w:rPr>
        <w:t>прогулки на территории диспансера с предварительного уведомления лечащего (дежурного врача) или постовой медицинской сестры.</w:t>
      </w:r>
    </w:p>
    <w:p w:rsidR="002E2CD6" w:rsidRPr="002E2CD6" w:rsidRDefault="002E2CD6" w:rsidP="00073851">
      <w:p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</w:p>
    <w:p w:rsidR="00F80AC4" w:rsidRPr="0026634D" w:rsidRDefault="00645C79" w:rsidP="00073851">
      <w:pPr>
        <w:ind w:firstLine="709"/>
        <w:rPr>
          <w:rFonts w:eastAsia="Times New Roman"/>
          <w:color w:val="000000"/>
          <w:sz w:val="28"/>
          <w:szCs w:val="27"/>
          <w:lang w:eastAsia="ru-RU"/>
        </w:rPr>
      </w:pPr>
      <w:r>
        <w:rPr>
          <w:rFonts w:eastAsia="Times New Roman"/>
          <w:color w:val="000000"/>
          <w:sz w:val="28"/>
          <w:szCs w:val="27"/>
          <w:lang w:val="en-US" w:eastAsia="ru-RU"/>
        </w:rPr>
        <w:t>III</w:t>
      </w:r>
      <w:r w:rsidR="002E2CD6">
        <w:rPr>
          <w:rFonts w:eastAsia="Times New Roman"/>
          <w:color w:val="000000"/>
          <w:sz w:val="28"/>
          <w:szCs w:val="27"/>
          <w:lang w:eastAsia="ru-RU"/>
        </w:rPr>
        <w:t>.</w:t>
      </w:r>
      <w:r w:rsidR="00073851" w:rsidRPr="0026634D">
        <w:rPr>
          <w:rFonts w:eastAsia="Times New Roman"/>
          <w:color w:val="000000"/>
          <w:sz w:val="28"/>
          <w:szCs w:val="27"/>
          <w:lang w:eastAsia="ru-RU"/>
        </w:rPr>
        <w:t>Обязанности пациента</w:t>
      </w:r>
    </w:p>
    <w:p w:rsidR="00F80AC4" w:rsidRPr="0026634D" w:rsidRDefault="00F80AC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Согласно статье 27 «Обязанности граждан в сфере охраны здоровья» ФЭ-323 «Об основах охраны здоровья граждан в РФ» граждане, находящиеся на лечении, обязаны соблюдать режим лечения, в том числе определенный на период из временной нетрудоспособности, и правила поведения пациента в медицинских организациях.</w:t>
      </w:r>
    </w:p>
    <w:p w:rsidR="00E641B6" w:rsidRDefault="00F80AC4" w:rsidP="00073851">
      <w:p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Пациент обязан:</w:t>
      </w:r>
    </w:p>
    <w:p w:rsidR="00F80AC4" w:rsidRPr="00645C79" w:rsidRDefault="00F80AC4" w:rsidP="00073851">
      <w:pPr>
        <w:pStyle w:val="a3"/>
        <w:numPr>
          <w:ilvl w:val="0"/>
          <w:numId w:val="14"/>
        </w:numPr>
        <w:ind w:left="0" w:firstLine="0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информировать своего лечащего врача об имеющихся сопутствующих заболеваниях, назначениях специалистов других лечебных учреждений, проявлений аллергических реакций;</w:t>
      </w:r>
    </w:p>
    <w:p w:rsidR="00E641B6" w:rsidRPr="00645C79" w:rsidRDefault="00F80AC4" w:rsidP="00073851">
      <w:pPr>
        <w:pStyle w:val="a3"/>
        <w:numPr>
          <w:ilvl w:val="0"/>
          <w:numId w:val="14"/>
        </w:numPr>
        <w:ind w:left="0" w:firstLine="0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ознакомиться с намеченным лечащим врачом планом лечения и обследования;</w:t>
      </w:r>
    </w:p>
    <w:p w:rsidR="00F80AC4" w:rsidRPr="00645C79" w:rsidRDefault="00F80AC4" w:rsidP="00073851">
      <w:pPr>
        <w:pStyle w:val="a3"/>
        <w:numPr>
          <w:ilvl w:val="0"/>
          <w:numId w:val="14"/>
        </w:numPr>
        <w:ind w:left="0" w:firstLine="0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оформлять в установленном порядке информированное согласие на медицинское вмешательство, а также свой отказ от медицинского вмешательства;</w:t>
      </w:r>
    </w:p>
    <w:p w:rsidR="00F80AC4" w:rsidRPr="00645C79" w:rsidRDefault="00F80AC4" w:rsidP="00073851">
      <w:pPr>
        <w:pStyle w:val="a3"/>
        <w:numPr>
          <w:ilvl w:val="0"/>
          <w:numId w:val="14"/>
        </w:numPr>
        <w:ind w:left="0" w:firstLine="0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соблюдать настоящие Правила, а также режим, предписанный лечащим врачом;</w:t>
      </w:r>
    </w:p>
    <w:p w:rsidR="00F80AC4" w:rsidRPr="00645C79" w:rsidRDefault="00F80AC4" w:rsidP="00073851">
      <w:pPr>
        <w:pStyle w:val="a3"/>
        <w:numPr>
          <w:ilvl w:val="0"/>
          <w:numId w:val="14"/>
        </w:numPr>
        <w:ind w:left="0" w:firstLine="0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точно и неукоснительно выполнять назначенные врачом диагностические и лечебные процедуры, не допускать прием лекарственных препаратов по своему усмотрению;</w:t>
      </w:r>
    </w:p>
    <w:p w:rsidR="00F80AC4" w:rsidRPr="00645C79" w:rsidRDefault="00F80AC4" w:rsidP="00073851">
      <w:pPr>
        <w:pStyle w:val="a3"/>
        <w:numPr>
          <w:ilvl w:val="0"/>
          <w:numId w:val="14"/>
        </w:numPr>
        <w:ind w:left="0" w:firstLine="0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своевременно ставить в известность дежурный медицинский персонал об изменениях своего состояния здоровья, переносимости назначенного лечения;</w:t>
      </w:r>
    </w:p>
    <w:p w:rsidR="00F80AC4" w:rsidRPr="00645C79" w:rsidRDefault="00F80AC4" w:rsidP="00073851">
      <w:pPr>
        <w:pStyle w:val="a3"/>
        <w:numPr>
          <w:ilvl w:val="0"/>
          <w:numId w:val="14"/>
        </w:numPr>
        <w:ind w:left="0" w:firstLine="0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lastRenderedPageBreak/>
        <w:t>незамедлительно сообщать врачу или медицинской сестре о повышении температуры, насморке, кашле, появлении одышки или других расстройств дыхания, рвоте, вздутии живота, появлении сыпи и т.д.</w:t>
      </w:r>
    </w:p>
    <w:p w:rsidR="00F80AC4" w:rsidRPr="00645C79" w:rsidRDefault="00F80AC4" w:rsidP="00073851">
      <w:pPr>
        <w:pStyle w:val="a3"/>
        <w:numPr>
          <w:ilvl w:val="0"/>
          <w:numId w:val="14"/>
        </w:numPr>
        <w:ind w:left="0" w:firstLine="0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во время обхода врачей, в часы измерения температуры, во время тихого часа находиться в палате;</w:t>
      </w:r>
    </w:p>
    <w:p w:rsidR="00E641B6" w:rsidRPr="00645C79" w:rsidRDefault="00F80AC4" w:rsidP="00073851">
      <w:pPr>
        <w:pStyle w:val="a3"/>
        <w:numPr>
          <w:ilvl w:val="0"/>
          <w:numId w:val="14"/>
        </w:numPr>
        <w:ind w:left="0" w:firstLine="0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 xml:space="preserve">уточнить у врача о необходимости соблюдения диеты на период лечения. Лечебное питание является одним из методов комплексной терапии. </w:t>
      </w:r>
      <w:r w:rsidR="002E2CD6" w:rsidRPr="00645C79">
        <w:rPr>
          <w:rFonts w:eastAsia="Times New Roman"/>
          <w:color w:val="000000"/>
          <w:sz w:val="28"/>
          <w:szCs w:val="27"/>
          <w:lang w:eastAsia="ru-RU"/>
        </w:rPr>
        <w:tab/>
      </w:r>
      <w:r w:rsidRPr="00645C79">
        <w:rPr>
          <w:rFonts w:eastAsia="Times New Roman"/>
          <w:color w:val="000000"/>
          <w:sz w:val="28"/>
          <w:szCs w:val="27"/>
          <w:lang w:eastAsia="ru-RU"/>
        </w:rPr>
        <w:t>Несоблюдение рекомендованной диеты может негативно сказаться на эффективности проводимого лечения.</w:t>
      </w:r>
    </w:p>
    <w:p w:rsidR="00F80AC4" w:rsidRPr="00645C79" w:rsidRDefault="00F80AC4" w:rsidP="00073851">
      <w:pPr>
        <w:pStyle w:val="a3"/>
        <w:numPr>
          <w:ilvl w:val="0"/>
          <w:numId w:val="15"/>
        </w:numPr>
        <w:ind w:left="0" w:firstLine="0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соблюдать, установленный в диспансере режим (пробуждение, туалет, завтрак, обед, ужин, сон);</w:t>
      </w:r>
    </w:p>
    <w:p w:rsidR="00F80AC4" w:rsidRPr="00645C79" w:rsidRDefault="00F80AC4" w:rsidP="00073851">
      <w:pPr>
        <w:pStyle w:val="a3"/>
        <w:numPr>
          <w:ilvl w:val="0"/>
          <w:numId w:val="15"/>
        </w:numPr>
        <w:ind w:left="0" w:firstLine="0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экономно расходовать воду и электроэнергию. Перед сном и перед уходом из палаты выключать свет и электроприборы ;</w:t>
      </w:r>
    </w:p>
    <w:p w:rsidR="00F80AC4" w:rsidRPr="00645C79" w:rsidRDefault="00F80AC4" w:rsidP="00073851">
      <w:pPr>
        <w:pStyle w:val="a3"/>
        <w:numPr>
          <w:ilvl w:val="0"/>
          <w:numId w:val="15"/>
        </w:numPr>
        <w:ind w:left="0" w:firstLine="0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соблюдать требования пожарной безопасности. При обнаружении источников пожара, иных угроз немедленно сообщить об этом дежурному персоналу. В случае возникновения пожара или его признаков (дыма, запаха горения или тления) немедленно сообщить об этом дежурному медицинскому персоналу, лечащему врачу или заведующему отделением, покинуть помещение согласно указаниям медперсонала;</w:t>
      </w:r>
    </w:p>
    <w:p w:rsidR="00F80AC4" w:rsidRPr="00645C79" w:rsidRDefault="00F80AC4" w:rsidP="00073851">
      <w:pPr>
        <w:pStyle w:val="a3"/>
        <w:numPr>
          <w:ilvl w:val="0"/>
          <w:numId w:val="15"/>
        </w:numPr>
        <w:ind w:left="0" w:firstLine="0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сообщать медицинскому персоналу обо всех оставленных без присмотра предметах;</w:t>
      </w:r>
    </w:p>
    <w:p w:rsidR="00F80AC4" w:rsidRPr="00645C79" w:rsidRDefault="002E2CD6" w:rsidP="00073851">
      <w:pPr>
        <w:pStyle w:val="a3"/>
        <w:numPr>
          <w:ilvl w:val="0"/>
          <w:numId w:val="15"/>
        </w:numPr>
        <w:ind w:left="0" w:firstLine="0"/>
        <w:jc w:val="both"/>
        <w:rPr>
          <w:rFonts w:eastAsia="Times New Roman"/>
          <w:sz w:val="28"/>
          <w:szCs w:val="24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п</w:t>
      </w:r>
      <w:r w:rsidR="00F80AC4" w:rsidRPr="00645C79">
        <w:rPr>
          <w:rFonts w:eastAsia="Times New Roman"/>
          <w:color w:val="000000"/>
          <w:sz w:val="28"/>
          <w:szCs w:val="27"/>
          <w:lang w:eastAsia="ru-RU"/>
        </w:rPr>
        <w:t>ринимать пищу в столовой в установленное распорядком время.</w:t>
      </w:r>
      <w:r w:rsidR="00E641B6" w:rsidRPr="00645C79">
        <w:rPr>
          <w:rFonts w:eastAsia="Times New Roman"/>
          <w:color w:val="000000"/>
          <w:sz w:val="28"/>
          <w:szCs w:val="27"/>
          <w:lang w:eastAsia="ru-RU"/>
        </w:rPr>
        <w:t xml:space="preserve"> </w:t>
      </w:r>
      <w:r w:rsidR="00F80AC4" w:rsidRPr="00645C79">
        <w:rPr>
          <w:rFonts w:eastAsia="Times New Roman"/>
          <w:color w:val="000000"/>
          <w:sz w:val="28"/>
          <w:szCs w:val="27"/>
          <w:lang w:eastAsia="ru-RU"/>
        </w:rPr>
        <w:t>В палатах разрешено принимать пищу только тяжелобольным и только</w:t>
      </w:r>
      <w:r w:rsidR="00E641B6" w:rsidRPr="00645C79">
        <w:rPr>
          <w:rFonts w:eastAsia="Times New Roman"/>
          <w:color w:val="000000"/>
          <w:sz w:val="28"/>
          <w:szCs w:val="27"/>
          <w:lang w:eastAsia="ru-RU"/>
        </w:rPr>
        <w:t xml:space="preserve"> </w:t>
      </w:r>
      <w:r w:rsidR="00F80AC4" w:rsidRPr="00645C79">
        <w:rPr>
          <w:rFonts w:eastAsia="Times New Roman"/>
          <w:color w:val="000000"/>
          <w:sz w:val="28"/>
          <w:szCs w:val="27"/>
          <w:lang w:eastAsia="ru-RU"/>
        </w:rPr>
        <w:t>по распоряжению лечащего врача.</w:t>
      </w:r>
    </w:p>
    <w:p w:rsidR="00F80AC4" w:rsidRPr="00645C79" w:rsidRDefault="00F80AC4" w:rsidP="00073851">
      <w:pPr>
        <w:pStyle w:val="a3"/>
        <w:numPr>
          <w:ilvl w:val="0"/>
          <w:numId w:val="15"/>
        </w:numPr>
        <w:ind w:left="0" w:firstLine="0"/>
        <w:jc w:val="both"/>
        <w:rPr>
          <w:rFonts w:eastAsia="Times New Roman"/>
          <w:sz w:val="28"/>
          <w:szCs w:val="24"/>
          <w:lang w:eastAsia="ru-RU"/>
        </w:rPr>
      </w:pPr>
      <w:r w:rsidRPr="00645C79">
        <w:rPr>
          <w:rFonts w:eastAsia="Times New Roman"/>
          <w:b/>
          <w:bCs/>
          <w:color w:val="000000"/>
          <w:sz w:val="28"/>
          <w:szCs w:val="27"/>
          <w:lang w:eastAsia="ru-RU"/>
        </w:rPr>
        <w:t>уходя из отделения</w:t>
      </w:r>
      <w:r w:rsidR="002E2CD6" w:rsidRPr="00645C79">
        <w:rPr>
          <w:rFonts w:eastAsia="Times New Roman"/>
          <w:b/>
          <w:bCs/>
          <w:color w:val="000000"/>
          <w:sz w:val="28"/>
          <w:szCs w:val="27"/>
          <w:lang w:eastAsia="ru-RU"/>
        </w:rPr>
        <w:t xml:space="preserve"> </w:t>
      </w:r>
      <w:r w:rsidRPr="00645C79">
        <w:rPr>
          <w:rFonts w:eastAsia="Times New Roman"/>
          <w:b/>
          <w:bCs/>
          <w:color w:val="000000"/>
          <w:sz w:val="28"/>
          <w:szCs w:val="27"/>
          <w:lang w:eastAsia="ru-RU"/>
        </w:rPr>
        <w:t>на прогулку, информировать лечащего</w:t>
      </w:r>
      <w:r w:rsidR="002E2CD6" w:rsidRPr="00645C79">
        <w:rPr>
          <w:rFonts w:eastAsia="Times New Roman"/>
          <w:b/>
          <w:bCs/>
          <w:color w:val="000000"/>
          <w:sz w:val="28"/>
          <w:szCs w:val="27"/>
          <w:lang w:eastAsia="ru-RU"/>
        </w:rPr>
        <w:t xml:space="preserve"> </w:t>
      </w:r>
      <w:r w:rsidRPr="00645C79">
        <w:rPr>
          <w:rFonts w:eastAsia="Times New Roman"/>
          <w:b/>
          <w:bCs/>
          <w:color w:val="000000"/>
          <w:sz w:val="28"/>
          <w:szCs w:val="27"/>
          <w:lang w:eastAsia="ru-RU"/>
        </w:rPr>
        <w:t>(дежурного) врача или постовую медицинскую сестру. Факт отсутствия пациента в отделении без предупреждения является грубым нарушением внутреннего распорядка и основанием для его выписки из стационара;</w:t>
      </w:r>
    </w:p>
    <w:p w:rsidR="00F80AC4" w:rsidRPr="00645C79" w:rsidRDefault="00F80AC4" w:rsidP="00073851">
      <w:pPr>
        <w:pStyle w:val="a3"/>
        <w:numPr>
          <w:ilvl w:val="0"/>
          <w:numId w:val="15"/>
        </w:numPr>
        <w:ind w:left="0" w:firstLine="0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вести себя корректно по отношению к медицинскому персоналу и другим пациентам, находящимся на лечении. Не создавать конфликтные ситуации, отрицательно влияющие на результаты лечения.</w:t>
      </w:r>
    </w:p>
    <w:p w:rsidR="00F80AC4" w:rsidRPr="00645C79" w:rsidRDefault="00F80AC4" w:rsidP="00073851">
      <w:pPr>
        <w:pStyle w:val="a3"/>
        <w:numPr>
          <w:ilvl w:val="0"/>
          <w:numId w:val="15"/>
        </w:numPr>
        <w:ind w:left="0" w:firstLine="0"/>
        <w:jc w:val="both"/>
        <w:rPr>
          <w:rFonts w:eastAsia="Times New Roman"/>
          <w:sz w:val="28"/>
          <w:szCs w:val="24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если по состоянию</w:t>
      </w:r>
      <w:r w:rsidR="00717F22" w:rsidRPr="00645C79">
        <w:rPr>
          <w:rFonts w:eastAsia="Times New Roman"/>
          <w:color w:val="000000"/>
          <w:sz w:val="28"/>
          <w:szCs w:val="27"/>
          <w:lang w:eastAsia="ru-RU"/>
        </w:rPr>
        <w:t xml:space="preserve"> </w:t>
      </w:r>
      <w:r w:rsidRPr="00645C79">
        <w:rPr>
          <w:rFonts w:eastAsia="Times New Roman"/>
          <w:color w:val="000000"/>
          <w:sz w:val="28"/>
          <w:szCs w:val="27"/>
          <w:lang w:eastAsia="ru-RU"/>
        </w:rPr>
        <w:t>здоровья лечащий врач не запретил -</w:t>
      </w:r>
      <w:r w:rsidR="00717F22" w:rsidRPr="00645C79">
        <w:rPr>
          <w:rFonts w:eastAsia="Times New Roman"/>
          <w:color w:val="000000"/>
          <w:sz w:val="28"/>
          <w:szCs w:val="27"/>
          <w:lang w:eastAsia="ru-RU"/>
        </w:rPr>
        <w:t xml:space="preserve"> </w:t>
      </w:r>
      <w:r w:rsidRPr="00645C79">
        <w:rPr>
          <w:rFonts w:eastAsia="Times New Roman"/>
          <w:color w:val="000000"/>
          <w:sz w:val="28"/>
          <w:szCs w:val="27"/>
          <w:lang w:eastAsia="ru-RU"/>
        </w:rPr>
        <w:t>самостоятельно убирать и содержать в чистоте и порядке свою кровать и прикроватную тумбочку;</w:t>
      </w:r>
    </w:p>
    <w:p w:rsidR="00F80AC4" w:rsidRPr="00645C79" w:rsidRDefault="00F80AC4" w:rsidP="00073851">
      <w:pPr>
        <w:pStyle w:val="a3"/>
        <w:numPr>
          <w:ilvl w:val="0"/>
          <w:numId w:val="15"/>
        </w:numPr>
        <w:ind w:left="0" w:firstLine="0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бережно относиться к имуществу отделения, соблюдать чистоту и порядок, одежду и белье хранить в чистоте.</w:t>
      </w:r>
    </w:p>
    <w:p w:rsidR="00F80AC4" w:rsidRPr="00645C79" w:rsidRDefault="00F80AC4" w:rsidP="00073851">
      <w:pPr>
        <w:pStyle w:val="a3"/>
        <w:numPr>
          <w:ilvl w:val="0"/>
          <w:numId w:val="15"/>
        </w:numPr>
        <w:ind w:left="0" w:firstLine="0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пользоваться личным</w:t>
      </w:r>
      <w:r w:rsidRPr="00645C79">
        <w:rPr>
          <w:rFonts w:eastAsia="Times New Roman"/>
          <w:color w:val="000000"/>
          <w:sz w:val="28"/>
          <w:szCs w:val="27"/>
          <w:lang w:eastAsia="ru-RU"/>
        </w:rPr>
        <w:tab/>
        <w:t>бельём, одеждой, предпочтительно</w:t>
      </w:r>
    </w:p>
    <w:p w:rsidR="00F80AC4" w:rsidRPr="00645C79" w:rsidRDefault="00F80AC4" w:rsidP="00073851">
      <w:pPr>
        <w:pStyle w:val="a3"/>
        <w:numPr>
          <w:ilvl w:val="0"/>
          <w:numId w:val="15"/>
        </w:numPr>
        <w:ind w:left="0" w:firstLine="0"/>
        <w:jc w:val="both"/>
        <w:rPr>
          <w:rFonts w:eastAsia="Times New Roman"/>
          <w:sz w:val="28"/>
          <w:szCs w:val="24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хлопчатобумажной, и обувью (тапочки с гладкой верхней поверхностью из плотного материала);</w:t>
      </w:r>
    </w:p>
    <w:p w:rsidR="00F80AC4" w:rsidRPr="00645C79" w:rsidRDefault="00F80AC4" w:rsidP="00073851">
      <w:pPr>
        <w:pStyle w:val="a3"/>
        <w:numPr>
          <w:ilvl w:val="0"/>
          <w:numId w:val="15"/>
        </w:numPr>
        <w:ind w:left="0" w:firstLine="0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 xml:space="preserve">принимать посетителей в установленные часы и специально отведённом месте, за исключением периода </w:t>
      </w:r>
      <w:r w:rsidRPr="00645C79">
        <w:rPr>
          <w:rFonts w:eastAsia="Times New Roman"/>
          <w:color w:val="000000"/>
          <w:sz w:val="28"/>
          <w:szCs w:val="27"/>
          <w:u w:val="single"/>
          <w:lang w:eastAsia="ru-RU"/>
        </w:rPr>
        <w:t>карантина</w:t>
      </w:r>
      <w:r w:rsidRPr="00645C79">
        <w:rPr>
          <w:rFonts w:eastAsia="Times New Roman"/>
          <w:color w:val="000000"/>
          <w:sz w:val="28"/>
          <w:szCs w:val="27"/>
          <w:lang w:eastAsia="ru-RU"/>
        </w:rPr>
        <w:t>;</w:t>
      </w:r>
    </w:p>
    <w:p w:rsidR="00F80AC4" w:rsidRPr="00645C79" w:rsidRDefault="00F80AC4" w:rsidP="00073851">
      <w:pPr>
        <w:pStyle w:val="a3"/>
        <w:numPr>
          <w:ilvl w:val="0"/>
          <w:numId w:val="15"/>
        </w:numPr>
        <w:ind w:left="0" w:firstLine="0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уважительно относится к медицинскому персоналу, доброжелательно и вежливо - к другим пациентам;</w:t>
      </w:r>
    </w:p>
    <w:p w:rsidR="00F80AC4" w:rsidRPr="00645C79" w:rsidRDefault="00F80AC4" w:rsidP="00073851">
      <w:pPr>
        <w:pStyle w:val="a3"/>
        <w:numPr>
          <w:ilvl w:val="0"/>
          <w:numId w:val="15"/>
        </w:numPr>
        <w:ind w:left="0" w:firstLine="0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lastRenderedPageBreak/>
        <w:t>соблюдать тишину в палатах и коридорах;</w:t>
      </w:r>
    </w:p>
    <w:p w:rsidR="00F80AC4" w:rsidRPr="00645C79" w:rsidRDefault="00F80AC4" w:rsidP="00073851">
      <w:pPr>
        <w:pStyle w:val="a3"/>
        <w:numPr>
          <w:ilvl w:val="0"/>
          <w:numId w:val="15"/>
        </w:numPr>
        <w:ind w:left="0" w:firstLine="0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бережно относится к имуществу диспансера (мебель, оборудование, инвентарь);</w:t>
      </w:r>
    </w:p>
    <w:p w:rsidR="00F80AC4" w:rsidRPr="00645C79" w:rsidRDefault="00F80AC4" w:rsidP="00073851">
      <w:pPr>
        <w:pStyle w:val="a3"/>
        <w:numPr>
          <w:ilvl w:val="0"/>
          <w:numId w:val="15"/>
        </w:numPr>
        <w:ind w:left="0" w:firstLine="0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строго соблюдать правила личной гигиены. Тщательно и часто мыть руки;</w:t>
      </w:r>
    </w:p>
    <w:p w:rsidR="00F80AC4" w:rsidRPr="00645C79" w:rsidRDefault="00F80AC4" w:rsidP="00073851">
      <w:pPr>
        <w:pStyle w:val="a3"/>
        <w:numPr>
          <w:ilvl w:val="0"/>
          <w:numId w:val="15"/>
        </w:numPr>
        <w:ind w:left="0" w:firstLine="0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соблюдать чистоту и порядок во всех помещениях отделения (палата, санузлы, столовая, коридор, место для посетителей);</w:t>
      </w:r>
    </w:p>
    <w:p w:rsidR="00F80AC4" w:rsidRPr="00645C79" w:rsidRDefault="00F80AC4" w:rsidP="00073851">
      <w:pPr>
        <w:pStyle w:val="a3"/>
        <w:numPr>
          <w:ilvl w:val="0"/>
          <w:numId w:val="15"/>
        </w:numPr>
        <w:ind w:left="0" w:firstLine="0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продукты питания хранить в холодильнике, расположенном на посту отделения, в целлофановом пакете с указанием палаты и фамилии пациента, даты вскрытия упаковки.</w:t>
      </w:r>
    </w:p>
    <w:p w:rsidR="00645C79" w:rsidRDefault="00645C79" w:rsidP="00073851">
      <w:p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</w:p>
    <w:p w:rsidR="00F80AC4" w:rsidRPr="0026634D" w:rsidRDefault="00645C79" w:rsidP="00073851">
      <w:pPr>
        <w:ind w:firstLine="709"/>
        <w:rPr>
          <w:rFonts w:eastAsia="Times New Roman"/>
          <w:color w:val="000000"/>
          <w:sz w:val="28"/>
          <w:szCs w:val="27"/>
          <w:lang w:eastAsia="ru-RU"/>
        </w:rPr>
      </w:pPr>
      <w:r>
        <w:rPr>
          <w:rFonts w:eastAsia="Times New Roman"/>
          <w:color w:val="000000"/>
          <w:sz w:val="28"/>
          <w:szCs w:val="27"/>
          <w:lang w:val="en-US" w:eastAsia="ru-RU"/>
        </w:rPr>
        <w:t>IV</w:t>
      </w:r>
      <w:r>
        <w:rPr>
          <w:rFonts w:eastAsia="Times New Roman"/>
          <w:color w:val="000000"/>
          <w:sz w:val="28"/>
          <w:szCs w:val="27"/>
          <w:lang w:eastAsia="ru-RU"/>
        </w:rPr>
        <w:t xml:space="preserve">. </w:t>
      </w:r>
      <w:r w:rsidR="00073851">
        <w:rPr>
          <w:rFonts w:eastAsia="Times New Roman"/>
          <w:color w:val="000000"/>
          <w:sz w:val="28"/>
          <w:szCs w:val="27"/>
          <w:lang w:eastAsia="ru-RU"/>
        </w:rPr>
        <w:t>Пациенту запрещается</w:t>
      </w:r>
    </w:p>
    <w:p w:rsidR="00F80AC4" w:rsidRPr="00645C79" w:rsidRDefault="00F80AC4" w:rsidP="00073851">
      <w:pPr>
        <w:pStyle w:val="a3"/>
        <w:numPr>
          <w:ilvl w:val="0"/>
          <w:numId w:val="16"/>
        </w:numPr>
        <w:ind w:left="0" w:firstLine="0"/>
        <w:jc w:val="both"/>
        <w:rPr>
          <w:rFonts w:eastAsia="Times New Roman"/>
          <w:b/>
          <w:bCs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b/>
          <w:bCs/>
          <w:color w:val="000000"/>
          <w:sz w:val="28"/>
          <w:szCs w:val="27"/>
          <w:lang w:eastAsia="ru-RU"/>
        </w:rPr>
        <w:t xml:space="preserve">покидать отделение без уведомления лечащего (дежурного) врача или постовой медицинской сестры. </w:t>
      </w:r>
      <w:r w:rsidRPr="00645C79">
        <w:rPr>
          <w:rFonts w:eastAsia="Times New Roman"/>
          <w:color w:val="000000"/>
          <w:sz w:val="28"/>
          <w:szCs w:val="27"/>
          <w:lang w:eastAsia="ru-RU"/>
        </w:rPr>
        <w:t>Самовольный уход пациента из отделения расценивается как отказ от медицинской помощи.</w:t>
      </w:r>
    </w:p>
    <w:p w:rsidR="00F80AC4" w:rsidRPr="0026634D" w:rsidRDefault="00F80AC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 xml:space="preserve">При нарушении пациентом назначенного лечебно-охранительного режима лечащий (дежурный) врач вносит запись в историю болезни и оформляет выписку из отделения пациента в течение 2 часов с момента обнаружения факта отсутствия в отделении, вне зависимости от времени суток. При отсутствии пациента более 2 часов врач обязан </w:t>
      </w:r>
      <w:r w:rsidRPr="0026634D">
        <w:rPr>
          <w:rFonts w:eastAsia="Times New Roman"/>
          <w:b/>
          <w:bCs/>
          <w:color w:val="000000"/>
          <w:sz w:val="28"/>
          <w:szCs w:val="27"/>
          <w:lang w:eastAsia="ru-RU"/>
        </w:rPr>
        <w:t>объявить пациента в розыск через полицию.</w:t>
      </w:r>
    </w:p>
    <w:p w:rsidR="00F80AC4" w:rsidRPr="00645C79" w:rsidRDefault="00F80AC4" w:rsidP="00073851">
      <w:pPr>
        <w:pStyle w:val="a3"/>
        <w:numPr>
          <w:ilvl w:val="0"/>
          <w:numId w:val="17"/>
        </w:numPr>
        <w:ind w:left="0" w:firstLine="0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принимать посетителей в палате после 19.00 часов;</w:t>
      </w:r>
    </w:p>
    <w:p w:rsidR="00F80AC4" w:rsidRPr="00645C79" w:rsidRDefault="00F80AC4" w:rsidP="00073851">
      <w:pPr>
        <w:pStyle w:val="a3"/>
        <w:numPr>
          <w:ilvl w:val="0"/>
          <w:numId w:val="17"/>
        </w:numPr>
        <w:ind w:left="0" w:firstLine="0"/>
        <w:jc w:val="both"/>
        <w:rPr>
          <w:rFonts w:eastAsia="Times New Roman"/>
          <w:sz w:val="28"/>
          <w:szCs w:val="24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хранить в палате скоропортящиеся продукты, легковоспламеняющиеся, ядовитые и взрывчаты вещества;</w:t>
      </w:r>
    </w:p>
    <w:p w:rsidR="00F80AC4" w:rsidRPr="00645C79" w:rsidRDefault="00F80AC4" w:rsidP="00073851">
      <w:pPr>
        <w:pStyle w:val="a3"/>
        <w:numPr>
          <w:ilvl w:val="0"/>
          <w:numId w:val="17"/>
        </w:numPr>
        <w:ind w:left="0" w:firstLine="0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выносить из столовой продукты питания и посуду; хранить продукты питания вне холодильника;</w:t>
      </w:r>
    </w:p>
    <w:p w:rsidR="00F80AC4" w:rsidRPr="00645C79" w:rsidRDefault="00F80AC4" w:rsidP="00073851">
      <w:pPr>
        <w:pStyle w:val="a3"/>
        <w:numPr>
          <w:ilvl w:val="0"/>
          <w:numId w:val="17"/>
        </w:numPr>
        <w:ind w:left="0" w:firstLine="0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нарушать, назначенный лечащим врачом лечебный и диетический режим;</w:t>
      </w:r>
    </w:p>
    <w:p w:rsidR="00F80AC4" w:rsidRPr="00645C79" w:rsidRDefault="00F80AC4" w:rsidP="00073851">
      <w:pPr>
        <w:pStyle w:val="a3"/>
        <w:numPr>
          <w:ilvl w:val="0"/>
          <w:numId w:val="17"/>
        </w:numPr>
        <w:ind w:left="0" w:firstLine="0"/>
        <w:jc w:val="both"/>
        <w:rPr>
          <w:rFonts w:eastAsia="Times New Roman"/>
          <w:sz w:val="28"/>
          <w:szCs w:val="24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самостоятельно, без назначения лечащего врача, принимать лекарственные средства;</w:t>
      </w:r>
    </w:p>
    <w:p w:rsidR="00F80AC4" w:rsidRPr="00645C79" w:rsidRDefault="00F80AC4" w:rsidP="00073851">
      <w:pPr>
        <w:pStyle w:val="a3"/>
        <w:numPr>
          <w:ilvl w:val="0"/>
          <w:numId w:val="17"/>
        </w:numPr>
        <w:ind w:left="0" w:firstLine="0"/>
        <w:jc w:val="both"/>
        <w:rPr>
          <w:rFonts w:eastAsia="Times New Roman"/>
          <w:sz w:val="28"/>
          <w:szCs w:val="24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приносить и распивать спиртные напитки, употреблять наркотические средства психотропные и токсические вещества;</w:t>
      </w:r>
    </w:p>
    <w:p w:rsidR="00F80AC4" w:rsidRPr="00645C79" w:rsidRDefault="00F80AC4" w:rsidP="00073851">
      <w:pPr>
        <w:pStyle w:val="a3"/>
        <w:numPr>
          <w:ilvl w:val="0"/>
          <w:numId w:val="17"/>
        </w:numPr>
        <w:ind w:left="0" w:firstLine="0"/>
        <w:jc w:val="both"/>
        <w:rPr>
          <w:rFonts w:eastAsia="Times New Roman"/>
          <w:sz w:val="28"/>
          <w:szCs w:val="24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курить в помещениях и на территории диспансера;</w:t>
      </w:r>
    </w:p>
    <w:p w:rsidR="00F80AC4" w:rsidRPr="00645C79" w:rsidRDefault="00F80AC4" w:rsidP="00073851">
      <w:pPr>
        <w:pStyle w:val="a3"/>
        <w:numPr>
          <w:ilvl w:val="0"/>
          <w:numId w:val="17"/>
        </w:numPr>
        <w:ind w:left="0" w:firstLine="0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играть в азартные игры;</w:t>
      </w:r>
    </w:p>
    <w:p w:rsidR="00F80AC4" w:rsidRPr="00645C79" w:rsidRDefault="00F80AC4" w:rsidP="00073851">
      <w:pPr>
        <w:pStyle w:val="a3"/>
        <w:numPr>
          <w:ilvl w:val="0"/>
          <w:numId w:val="17"/>
        </w:numPr>
        <w:ind w:left="0" w:firstLine="0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громко разговаривать, в том числе по мобильному телефону, шуметь, хлопать дверьми, создавать неудобства другим пациентам;</w:t>
      </w:r>
    </w:p>
    <w:p w:rsidR="00F80AC4" w:rsidRPr="00645C79" w:rsidRDefault="00F80AC4" w:rsidP="00073851">
      <w:pPr>
        <w:pStyle w:val="a3"/>
        <w:numPr>
          <w:ilvl w:val="0"/>
          <w:numId w:val="17"/>
        </w:numPr>
        <w:ind w:left="0" w:firstLine="0"/>
        <w:jc w:val="both"/>
        <w:rPr>
          <w:rFonts w:eastAsia="Times New Roman"/>
          <w:color w:val="000000"/>
          <w:sz w:val="28"/>
          <w:szCs w:val="25"/>
          <w:lang w:eastAsia="ru-RU"/>
        </w:rPr>
      </w:pPr>
      <w:r w:rsidRPr="00645C79">
        <w:rPr>
          <w:rFonts w:eastAsia="Times New Roman"/>
          <w:color w:val="000000"/>
          <w:sz w:val="28"/>
          <w:szCs w:val="25"/>
          <w:lang w:eastAsia="ru-RU"/>
        </w:rPr>
        <w:t xml:space="preserve">пользоваться в палате электрокипятильниками, а также тройниками и </w:t>
      </w:r>
      <w:r w:rsidRPr="00645C79">
        <w:rPr>
          <w:rFonts w:eastAsia="Times New Roman"/>
          <w:color w:val="000000"/>
          <w:sz w:val="28"/>
          <w:szCs w:val="27"/>
          <w:lang w:eastAsia="ru-RU"/>
        </w:rPr>
        <w:t>удлинителями, устанавливать личную бытовую электроаппаратуру (например, телевизор) без согласия заведующего отделением;</w:t>
      </w:r>
    </w:p>
    <w:p w:rsidR="00F80AC4" w:rsidRPr="00645C79" w:rsidRDefault="00F80AC4" w:rsidP="00073851">
      <w:pPr>
        <w:pStyle w:val="a3"/>
        <w:numPr>
          <w:ilvl w:val="0"/>
          <w:numId w:val="17"/>
        </w:numPr>
        <w:ind w:left="0" w:firstLine="0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пользоваться мобильной связью при нахождении на приеме у врача, во время выполнения процедур, манипуляций, обследований;</w:t>
      </w:r>
    </w:p>
    <w:p w:rsidR="00F80AC4" w:rsidRPr="00645C79" w:rsidRDefault="00F80AC4" w:rsidP="00073851">
      <w:pPr>
        <w:pStyle w:val="a3"/>
        <w:numPr>
          <w:ilvl w:val="0"/>
          <w:numId w:val="17"/>
        </w:numPr>
        <w:ind w:left="0" w:firstLine="0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пользоваться без разрешения медперсонала служебными телефонами;</w:t>
      </w:r>
    </w:p>
    <w:p w:rsidR="00F80AC4" w:rsidRPr="00645C79" w:rsidRDefault="00F80AC4" w:rsidP="00073851">
      <w:pPr>
        <w:pStyle w:val="a3"/>
        <w:numPr>
          <w:ilvl w:val="0"/>
          <w:numId w:val="17"/>
        </w:numPr>
        <w:ind w:left="0" w:firstLine="0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выбрасывать мусор, отходы в непредназначенные для этого места;</w:t>
      </w:r>
    </w:p>
    <w:p w:rsidR="00F80AC4" w:rsidRPr="00645C79" w:rsidRDefault="00F80AC4" w:rsidP="00073851">
      <w:pPr>
        <w:pStyle w:val="a3"/>
        <w:numPr>
          <w:ilvl w:val="0"/>
          <w:numId w:val="17"/>
        </w:numPr>
        <w:ind w:left="0" w:firstLine="0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ходить в верхней одежде в помещениях отделения;</w:t>
      </w:r>
    </w:p>
    <w:p w:rsidR="00F80AC4" w:rsidRPr="00645C79" w:rsidRDefault="00F80AC4" w:rsidP="00073851">
      <w:pPr>
        <w:pStyle w:val="a3"/>
        <w:numPr>
          <w:ilvl w:val="0"/>
          <w:numId w:val="17"/>
        </w:numPr>
        <w:ind w:left="0" w:firstLine="0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хранить в палате одежду, большие суммы денег, ценные вещи, украшения. За ценные вещи, не сданные на хранение, администрация Диспансера ответственности не несет;</w:t>
      </w:r>
    </w:p>
    <w:p w:rsidR="00F80AC4" w:rsidRPr="00645C79" w:rsidRDefault="00F80AC4" w:rsidP="00073851">
      <w:pPr>
        <w:pStyle w:val="a3"/>
        <w:numPr>
          <w:ilvl w:val="0"/>
          <w:numId w:val="17"/>
        </w:numPr>
        <w:ind w:left="0" w:firstLine="0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lastRenderedPageBreak/>
        <w:t>хранить скоропортящиеся продукты питания на подоконниках и в прикроватных тумбочках;</w:t>
      </w:r>
    </w:p>
    <w:p w:rsidR="00F80AC4" w:rsidRPr="00645C79" w:rsidRDefault="00F80AC4" w:rsidP="00073851">
      <w:pPr>
        <w:pStyle w:val="a3"/>
        <w:numPr>
          <w:ilvl w:val="0"/>
          <w:numId w:val="17"/>
        </w:numPr>
        <w:ind w:left="0" w:firstLine="0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самовольно передвигать мебель в палатах;</w:t>
      </w:r>
    </w:p>
    <w:p w:rsidR="00F80AC4" w:rsidRPr="00645C79" w:rsidRDefault="00F80AC4" w:rsidP="00073851">
      <w:pPr>
        <w:pStyle w:val="a3"/>
        <w:numPr>
          <w:ilvl w:val="0"/>
          <w:numId w:val="17"/>
        </w:numPr>
        <w:ind w:left="0" w:firstLine="0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бросать марлю, вату, бумагу в унитазы, раковины.</w:t>
      </w:r>
    </w:p>
    <w:p w:rsidR="00F80AC4" w:rsidRPr="00645C79" w:rsidRDefault="00F80AC4" w:rsidP="00073851">
      <w:pPr>
        <w:pStyle w:val="a3"/>
        <w:numPr>
          <w:ilvl w:val="0"/>
          <w:numId w:val="17"/>
        </w:numPr>
        <w:ind w:left="0" w:firstLine="0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курить на территории диспансера;</w:t>
      </w:r>
    </w:p>
    <w:p w:rsidR="00F80AC4" w:rsidRPr="00645C79" w:rsidRDefault="00F80AC4" w:rsidP="00073851">
      <w:pPr>
        <w:pStyle w:val="a3"/>
        <w:numPr>
          <w:ilvl w:val="0"/>
          <w:numId w:val="17"/>
        </w:numPr>
        <w:ind w:left="0" w:firstLine="0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пользоваться бельём, подушками и одеялами свободных кроватей в палатах;</w:t>
      </w:r>
    </w:p>
    <w:p w:rsidR="00F80AC4" w:rsidRPr="00645C79" w:rsidRDefault="00F80AC4" w:rsidP="00073851">
      <w:pPr>
        <w:pStyle w:val="a3"/>
        <w:numPr>
          <w:ilvl w:val="0"/>
          <w:numId w:val="17"/>
        </w:numPr>
        <w:ind w:left="0" w:firstLine="0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доверять конфиденциальную информацию о себе посторонним лицам;</w:t>
      </w:r>
    </w:p>
    <w:p w:rsidR="00F80AC4" w:rsidRPr="00645C79" w:rsidRDefault="00F80AC4" w:rsidP="00073851">
      <w:pPr>
        <w:pStyle w:val="a3"/>
        <w:numPr>
          <w:ilvl w:val="0"/>
          <w:numId w:val="17"/>
        </w:numPr>
        <w:ind w:left="0" w:firstLine="0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приглашать в диспансер случайных знакомых</w:t>
      </w:r>
      <w:r w:rsidR="00645C79">
        <w:rPr>
          <w:rFonts w:eastAsia="Times New Roman"/>
          <w:color w:val="000000"/>
          <w:sz w:val="28"/>
          <w:szCs w:val="27"/>
          <w:lang w:eastAsia="ru-RU"/>
        </w:rPr>
        <w:t>.</w:t>
      </w:r>
    </w:p>
    <w:p w:rsidR="00F80AC4" w:rsidRPr="0026634D" w:rsidRDefault="00F80AC4" w:rsidP="00073851">
      <w:p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За порчу мебели, оборудования и иного имущества пациент несет материальную ответственность в соответствии с действующим законодательством.</w:t>
      </w:r>
    </w:p>
    <w:p w:rsidR="00F80AC4" w:rsidRPr="0026634D" w:rsidRDefault="00F80AC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При необходимости, случае грубого нарушения Правил пациентами, медицинским персоналом может быть вызвана служба охраны диспансера.</w:t>
      </w:r>
    </w:p>
    <w:p w:rsidR="00F80AC4" w:rsidRDefault="00F80AC4" w:rsidP="00073851">
      <w:p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За грубое и систематическое нарушение (два и более раза) настоящих Правил лечебных назначений и распоряжений лечащего (дежурного) врача администрации, пациенты подлежат выписке из Диспансера, с соответствующей отметкой в выписных документах и листке нетрудоспособности.</w:t>
      </w:r>
    </w:p>
    <w:p w:rsidR="002E2CD6" w:rsidRPr="0026634D" w:rsidRDefault="002E2CD6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</w:p>
    <w:p w:rsidR="00F80AC4" w:rsidRPr="0026634D" w:rsidRDefault="00645C79" w:rsidP="00073851">
      <w:pPr>
        <w:ind w:firstLine="709"/>
        <w:rPr>
          <w:rFonts w:eastAsia="Times New Roman"/>
          <w:color w:val="000000"/>
          <w:sz w:val="28"/>
          <w:szCs w:val="27"/>
          <w:lang w:eastAsia="ru-RU"/>
        </w:rPr>
      </w:pPr>
      <w:r>
        <w:rPr>
          <w:rFonts w:eastAsia="Times New Roman"/>
          <w:color w:val="000000"/>
          <w:sz w:val="28"/>
          <w:szCs w:val="27"/>
          <w:lang w:val="en-US" w:eastAsia="ru-RU"/>
        </w:rPr>
        <w:t>V</w:t>
      </w:r>
      <w:r w:rsidR="002E2CD6">
        <w:rPr>
          <w:rFonts w:eastAsia="Times New Roman"/>
          <w:color w:val="000000"/>
          <w:sz w:val="28"/>
          <w:szCs w:val="27"/>
          <w:lang w:eastAsia="ru-RU"/>
        </w:rPr>
        <w:t xml:space="preserve">. </w:t>
      </w:r>
      <w:r w:rsidR="00073851" w:rsidRPr="0026634D">
        <w:rPr>
          <w:rFonts w:eastAsia="Times New Roman"/>
          <w:color w:val="000000"/>
          <w:sz w:val="28"/>
          <w:szCs w:val="27"/>
          <w:lang w:eastAsia="ru-RU"/>
        </w:rPr>
        <w:t>Порядок предоставления информации о состоянии</w:t>
      </w:r>
    </w:p>
    <w:p w:rsidR="002E2CD6" w:rsidRDefault="00073851" w:rsidP="00073851">
      <w:pPr>
        <w:ind w:firstLine="709"/>
        <w:rPr>
          <w:rFonts w:eastAsia="Times New Roman"/>
          <w:color w:val="000000"/>
          <w:sz w:val="28"/>
          <w:szCs w:val="27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здоровья пациентов</w:t>
      </w:r>
    </w:p>
    <w:p w:rsidR="00F80AC4" w:rsidRPr="0026634D" w:rsidRDefault="00F80AC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должностными лицами Диспансера.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F80AC4" w:rsidRPr="0026634D" w:rsidRDefault="00F80AC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В отношении несовершеннолетних 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представителю.</w:t>
      </w:r>
    </w:p>
    <w:p w:rsidR="00F80AC4" w:rsidRPr="0026634D" w:rsidRDefault="00F80AC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законодательством.</w:t>
      </w:r>
    </w:p>
    <w:p w:rsidR="00F80AC4" w:rsidRDefault="00F80AC4" w:rsidP="00073851">
      <w:p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Пациент вправе указать персональные даны лица, которому врач вправе передавать информацию, составляющую врачебную тайну, в информированном согласии на обработку персональных данных либо оформить доверенность на право получения информации, составляющей врачебную тайну.</w:t>
      </w:r>
    </w:p>
    <w:p w:rsidR="00073851" w:rsidRDefault="00073851" w:rsidP="00073851">
      <w:p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>
        <w:rPr>
          <w:rFonts w:eastAsia="Times New Roman"/>
          <w:color w:val="000000"/>
          <w:sz w:val="28"/>
          <w:szCs w:val="27"/>
          <w:lang w:eastAsia="ru-RU"/>
        </w:rPr>
        <w:t>Информация может быть выдана в виде копии записей из карты стационарного больного.</w:t>
      </w:r>
    </w:p>
    <w:p w:rsidR="002E2CD6" w:rsidRPr="0026634D" w:rsidRDefault="002E2CD6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</w:p>
    <w:p w:rsidR="002E2CD6" w:rsidRDefault="00645C79" w:rsidP="00073851">
      <w:pPr>
        <w:ind w:firstLine="709"/>
        <w:rPr>
          <w:rFonts w:eastAsia="Times New Roman"/>
          <w:color w:val="000000"/>
          <w:sz w:val="28"/>
          <w:szCs w:val="27"/>
          <w:lang w:eastAsia="ru-RU"/>
        </w:rPr>
      </w:pPr>
      <w:r>
        <w:rPr>
          <w:rFonts w:eastAsia="Times New Roman"/>
          <w:color w:val="000000"/>
          <w:sz w:val="28"/>
          <w:szCs w:val="27"/>
          <w:lang w:val="en-US" w:eastAsia="ru-RU"/>
        </w:rPr>
        <w:t>VI</w:t>
      </w:r>
      <w:r w:rsidR="002E2CD6">
        <w:rPr>
          <w:rFonts w:eastAsia="Times New Roman"/>
          <w:color w:val="000000"/>
          <w:sz w:val="28"/>
          <w:szCs w:val="27"/>
          <w:lang w:eastAsia="ru-RU"/>
        </w:rPr>
        <w:t xml:space="preserve">. </w:t>
      </w:r>
      <w:r w:rsidR="00073851" w:rsidRPr="0026634D">
        <w:rPr>
          <w:rFonts w:eastAsia="Times New Roman"/>
          <w:color w:val="000000"/>
          <w:sz w:val="28"/>
          <w:szCs w:val="27"/>
          <w:lang w:eastAsia="ru-RU"/>
        </w:rPr>
        <w:t>Порядок оказания платных услуг</w:t>
      </w:r>
    </w:p>
    <w:p w:rsidR="00F80AC4" w:rsidRPr="0026634D" w:rsidRDefault="00F80AC4" w:rsidP="00073851">
      <w:p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 xml:space="preserve">Перечень платных медицинских и прочих услуг, оказываемых населению, а также порядок и условия их предоставления определяются Положением об </w:t>
      </w:r>
      <w:r w:rsidRPr="0026634D">
        <w:rPr>
          <w:rFonts w:eastAsia="Times New Roman"/>
          <w:color w:val="000000"/>
          <w:sz w:val="28"/>
          <w:szCs w:val="27"/>
          <w:lang w:eastAsia="ru-RU"/>
        </w:rPr>
        <w:lastRenderedPageBreak/>
        <w:t>оказании платных услуг ГБУЗ СК «СККОД», приказом министерства здравоохранения Ставропольского края от 02.04.2014 № 01-05/218 «Об утверждении Методических рекомендаций по порядку предоставления платных медицинских услуг медицинскими организациями государственной системы здравоохранения Ставропольского края», а так же законодательством Российской Федерации.</w:t>
      </w:r>
    </w:p>
    <w:p w:rsidR="00F80AC4" w:rsidRPr="0026634D" w:rsidRDefault="00F80AC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Стоимость платных медицинских услуг определяется калькуляцией с учетом всех расходов, связанных с предоставлением этих услуг.</w:t>
      </w:r>
    </w:p>
    <w:p w:rsidR="00F80AC4" w:rsidRPr="0026634D" w:rsidRDefault="00F80AC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Информация о перечне услуг, оказываемых в стационаре, а также порядок и условия их предоставления размещены:</w:t>
      </w:r>
    </w:p>
    <w:p w:rsidR="00F80AC4" w:rsidRPr="0026634D" w:rsidRDefault="00F80AC4" w:rsidP="00073851">
      <w:pPr>
        <w:numPr>
          <w:ilvl w:val="0"/>
          <w:numId w:val="2"/>
        </w:num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на главном стенде в холле Диспансера;</w:t>
      </w:r>
    </w:p>
    <w:p w:rsidR="00F80AC4" w:rsidRPr="0026634D" w:rsidRDefault="00F80AC4" w:rsidP="00073851">
      <w:pPr>
        <w:numPr>
          <w:ilvl w:val="0"/>
          <w:numId w:val="2"/>
        </w:num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на информационных стендах отделений;</w:t>
      </w:r>
    </w:p>
    <w:p w:rsidR="00F80AC4" w:rsidRPr="0026634D" w:rsidRDefault="00F80AC4" w:rsidP="00073851">
      <w:pPr>
        <w:numPr>
          <w:ilvl w:val="0"/>
          <w:numId w:val="2"/>
        </w:num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 xml:space="preserve">на сайте Диспансера </w:t>
      </w:r>
      <w:r w:rsidRPr="0026634D">
        <w:rPr>
          <w:rFonts w:eastAsia="Times New Roman"/>
          <w:b/>
          <w:bCs/>
          <w:color w:val="000000"/>
          <w:sz w:val="28"/>
          <w:szCs w:val="27"/>
          <w:lang w:eastAsia="ru-RU"/>
        </w:rPr>
        <w:t>ставонко.рф .</w:t>
      </w:r>
    </w:p>
    <w:p w:rsidR="00F80AC4" w:rsidRPr="0026634D" w:rsidRDefault="00F80AC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Предоставление платных услуг оформляется договором и сметой. Расчеты с пациентами за оказание платных услуг осуществляются с применением контрольно-кассовых аппаратов с выдачей кассового чека.</w:t>
      </w:r>
    </w:p>
    <w:p w:rsidR="00F80AC4" w:rsidRPr="0026634D" w:rsidRDefault="00F80AC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Оплата услуг не предоставляет право внеочередного обслуживания в ущерб гражданам, получающим бесплатную медицинскую помощь в рамках Территориальной программы государственных гарантий.</w:t>
      </w:r>
    </w:p>
    <w:p w:rsidR="00F80AC4" w:rsidRPr="0026634D" w:rsidRDefault="00F80AC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Сообщить обо всех случаях вымогательства денежных средств или иного вознаграждения можно по телефону доверия главного врача (8652) 38- 50-11.</w:t>
      </w:r>
    </w:p>
    <w:p w:rsidR="00E641B6" w:rsidRDefault="00E641B6" w:rsidP="00073851">
      <w:p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>
        <w:rPr>
          <w:rFonts w:eastAsia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7"/>
          <w:lang w:eastAsia="ru-RU"/>
        </w:rPr>
        <w:tab/>
      </w:r>
    </w:p>
    <w:p w:rsidR="00F80AC4" w:rsidRPr="0026634D" w:rsidRDefault="00645C79" w:rsidP="00073851">
      <w:pPr>
        <w:ind w:firstLine="709"/>
        <w:rPr>
          <w:rFonts w:eastAsia="Times New Roman"/>
          <w:color w:val="000000"/>
          <w:sz w:val="28"/>
          <w:szCs w:val="27"/>
          <w:lang w:eastAsia="ru-RU"/>
        </w:rPr>
      </w:pPr>
      <w:r>
        <w:rPr>
          <w:rFonts w:eastAsia="Times New Roman"/>
          <w:color w:val="000000"/>
          <w:sz w:val="28"/>
          <w:szCs w:val="27"/>
          <w:lang w:val="en-US" w:eastAsia="ru-RU"/>
        </w:rPr>
        <w:t>VII</w:t>
      </w:r>
      <w:r>
        <w:rPr>
          <w:rFonts w:eastAsia="Times New Roman"/>
          <w:color w:val="000000"/>
          <w:sz w:val="28"/>
          <w:szCs w:val="27"/>
          <w:lang w:eastAsia="ru-RU"/>
        </w:rPr>
        <w:t xml:space="preserve">. </w:t>
      </w:r>
      <w:r w:rsidR="00073851" w:rsidRPr="0026634D">
        <w:rPr>
          <w:rFonts w:eastAsia="Times New Roman"/>
          <w:color w:val="000000"/>
          <w:sz w:val="28"/>
          <w:szCs w:val="27"/>
          <w:lang w:eastAsia="ru-RU"/>
        </w:rPr>
        <w:t>Внутренний распорядок в поликлиническом отделении</w:t>
      </w:r>
    </w:p>
    <w:p w:rsidR="00F80AC4" w:rsidRPr="0026634D" w:rsidRDefault="00F80AC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Поликлиническое отделение Диспансера ведет плановый прием пациентов.</w:t>
      </w:r>
    </w:p>
    <w:p w:rsidR="00F80AC4" w:rsidRPr="0026634D" w:rsidRDefault="00F80AC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Приём пациентов в поликлиническом отделении диспансера проводится по предварительной записи (лично, по телефону, факсу, электронной почте, сайт диспансера), обеспеченной врачом-онкологом первичного онкологического кабинета (отделения).</w:t>
      </w:r>
    </w:p>
    <w:p w:rsidR="00F80AC4" w:rsidRPr="0026634D" w:rsidRDefault="00F80AC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Вопрос о необходимости экстренной консультации врача-специалиста решается заведующей отделением.</w:t>
      </w:r>
    </w:p>
    <w:p w:rsidR="00F80AC4" w:rsidRPr="0026634D" w:rsidRDefault="00F80AC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Информацию о графике приема врачами всех специальностей,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пациент может получить в справочном окне регистратуры в устной форме и наглядно - на информационных стендах, расположенных в поликлиническом отделении и в регистратуре.</w:t>
      </w:r>
    </w:p>
    <w:p w:rsidR="00F80AC4" w:rsidRPr="0026634D" w:rsidRDefault="00F80AC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При первичном обращении пациент обязан представить документ, удостоверяющий личность (паспорт), действующий страховой медицинский полис, направление в Диспансер, а также выписку из медицинской карты с приложением результатов обследований, проведённых на догоспитальном этапе.</w:t>
      </w:r>
    </w:p>
    <w:p w:rsidR="00F80AC4" w:rsidRPr="0026634D" w:rsidRDefault="00F80AC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Медицинская карта пациента является собственностью поликлиники и хранится в регистратуре.</w:t>
      </w:r>
    </w:p>
    <w:p w:rsidR="00F80AC4" w:rsidRPr="0026634D" w:rsidRDefault="00F80AC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Медицинская карта на руки пациенту не выдается, а переносится в кабинет медицинским регистратором.</w:t>
      </w:r>
    </w:p>
    <w:p w:rsidR="00F80AC4" w:rsidRPr="0026634D" w:rsidRDefault="00F80AC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lastRenderedPageBreak/>
        <w:t>Не разрешается самовольный вынос медицинской карты из поликлинического отделения.</w:t>
      </w:r>
    </w:p>
    <w:p w:rsidR="00F80AC4" w:rsidRPr="0026634D" w:rsidRDefault="00F80AC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В день первичного приема перед посещением врача пациент обязан получить талон в</w:t>
      </w:r>
      <w:r w:rsidRPr="0026634D">
        <w:rPr>
          <w:rFonts w:eastAsia="Times New Roman"/>
          <w:color w:val="000000"/>
          <w:sz w:val="28"/>
          <w:szCs w:val="27"/>
          <w:lang w:eastAsia="ru-RU"/>
        </w:rPr>
        <w:tab/>
        <w:t>регистратуре с предъявлением</w:t>
      </w:r>
      <w:r w:rsidRPr="0026634D">
        <w:rPr>
          <w:rFonts w:eastAsia="Times New Roman"/>
          <w:color w:val="000000"/>
          <w:sz w:val="28"/>
          <w:szCs w:val="27"/>
          <w:lang w:eastAsia="ru-RU"/>
        </w:rPr>
        <w:tab/>
        <w:t>документа,</w:t>
      </w:r>
    </w:p>
    <w:p w:rsidR="00F80AC4" w:rsidRPr="0026634D" w:rsidRDefault="00F80AC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удостоверяющего личность (паспорта) и действующего страхового полиса и передать его на приеме врачу или медицинской сестре.</w:t>
      </w:r>
    </w:p>
    <w:p w:rsidR="00E641B6" w:rsidRDefault="00E641B6" w:rsidP="00073851">
      <w:pPr>
        <w:ind w:left="709"/>
        <w:rPr>
          <w:rFonts w:eastAsia="Times New Roman"/>
          <w:color w:val="000000"/>
          <w:sz w:val="28"/>
          <w:szCs w:val="27"/>
          <w:lang w:eastAsia="ru-RU"/>
        </w:rPr>
      </w:pPr>
    </w:p>
    <w:p w:rsidR="00F80AC4" w:rsidRPr="0026634D" w:rsidRDefault="00645C79" w:rsidP="00073851">
      <w:pPr>
        <w:rPr>
          <w:rFonts w:eastAsia="Times New Roman"/>
          <w:color w:val="000000"/>
          <w:sz w:val="28"/>
          <w:szCs w:val="27"/>
          <w:lang w:eastAsia="ru-RU"/>
        </w:rPr>
      </w:pPr>
      <w:r>
        <w:rPr>
          <w:rFonts w:eastAsia="Times New Roman"/>
          <w:color w:val="000000"/>
          <w:sz w:val="28"/>
          <w:szCs w:val="27"/>
          <w:lang w:val="en-US" w:eastAsia="ru-RU"/>
        </w:rPr>
        <w:t>VIII</w:t>
      </w:r>
      <w:r>
        <w:rPr>
          <w:rFonts w:eastAsia="Times New Roman"/>
          <w:color w:val="000000"/>
          <w:sz w:val="28"/>
          <w:szCs w:val="27"/>
          <w:lang w:eastAsia="ru-RU"/>
        </w:rPr>
        <w:t xml:space="preserve">. </w:t>
      </w:r>
      <w:r w:rsidR="00073851" w:rsidRPr="0026634D">
        <w:rPr>
          <w:rFonts w:eastAsia="Times New Roman"/>
          <w:color w:val="000000"/>
          <w:sz w:val="28"/>
          <w:szCs w:val="27"/>
          <w:lang w:eastAsia="ru-RU"/>
        </w:rPr>
        <w:t>Внутренний распорядок в стационарных</w:t>
      </w:r>
      <w:r w:rsidR="00073851">
        <w:rPr>
          <w:rFonts w:eastAsia="Times New Roman"/>
          <w:color w:val="000000"/>
          <w:sz w:val="28"/>
          <w:szCs w:val="27"/>
          <w:lang w:eastAsia="ru-RU"/>
        </w:rPr>
        <w:t xml:space="preserve"> </w:t>
      </w:r>
      <w:r w:rsidR="00073851" w:rsidRPr="0026634D">
        <w:rPr>
          <w:rFonts w:eastAsia="Times New Roman"/>
          <w:color w:val="000000"/>
          <w:sz w:val="28"/>
          <w:szCs w:val="27"/>
          <w:lang w:eastAsia="ru-RU"/>
        </w:rPr>
        <w:t>отделениях</w:t>
      </w:r>
    </w:p>
    <w:p w:rsidR="00F80AC4" w:rsidRDefault="00073851" w:rsidP="00073851">
      <w:pPr>
        <w:ind w:firstLine="709"/>
        <w:rPr>
          <w:rFonts w:eastAsia="Times New Roman"/>
          <w:color w:val="000000"/>
          <w:sz w:val="28"/>
          <w:szCs w:val="27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Распорядок дня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:</w:t>
      </w:r>
    </w:p>
    <w:p w:rsidR="00645C79" w:rsidRDefault="00645C79" w:rsidP="00073851">
      <w:pPr>
        <w:ind w:left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>
        <w:rPr>
          <w:rFonts w:eastAsia="Times New Roman"/>
          <w:color w:val="000000"/>
          <w:sz w:val="28"/>
          <w:szCs w:val="27"/>
          <w:lang w:eastAsia="ru-RU"/>
        </w:rPr>
        <w:t>6.00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- 8.00 - подъем, измерение температуры, артериального давления,</w:t>
      </w:r>
    </w:p>
    <w:p w:rsidR="00F80AC4" w:rsidRPr="00645C79" w:rsidRDefault="00F80AC4" w:rsidP="00073851">
      <w:pPr>
        <w:ind w:left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утренний туалет, сдача анализов;</w:t>
      </w:r>
    </w:p>
    <w:p w:rsidR="00F80AC4" w:rsidRPr="0026634D" w:rsidRDefault="008D6E1E" w:rsidP="00073851">
      <w:pPr>
        <w:ind w:left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>
        <w:rPr>
          <w:rFonts w:eastAsia="Times New Roman"/>
          <w:color w:val="000000"/>
          <w:sz w:val="28"/>
          <w:szCs w:val="27"/>
          <w:lang w:eastAsia="ru-RU"/>
        </w:rPr>
        <w:t>09.00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 xml:space="preserve">- </w:t>
      </w:r>
      <w:r>
        <w:rPr>
          <w:rFonts w:eastAsia="Times New Roman"/>
          <w:color w:val="000000"/>
          <w:sz w:val="28"/>
          <w:szCs w:val="27"/>
          <w:lang w:eastAsia="ru-RU"/>
        </w:rPr>
        <w:t>90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.30 - первый завтрак</w:t>
      </w:r>
    </w:p>
    <w:p w:rsidR="00F80AC4" w:rsidRPr="0026634D" w:rsidRDefault="008D6E1E" w:rsidP="00073851">
      <w:pPr>
        <w:ind w:left="709"/>
        <w:jc w:val="both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color w:val="000000"/>
          <w:sz w:val="28"/>
          <w:szCs w:val="27"/>
          <w:lang w:eastAsia="ru-RU"/>
        </w:rPr>
        <w:t>09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.30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ab/>
        <w:t>-</w:t>
      </w:r>
      <w:r>
        <w:rPr>
          <w:rFonts w:eastAsia="Times New Roman"/>
          <w:color w:val="000000"/>
          <w:sz w:val="28"/>
          <w:szCs w:val="27"/>
          <w:lang w:eastAsia="ru-RU"/>
        </w:rPr>
        <w:t xml:space="preserve">10.30 - 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выполнение врачебных назначений (процедуры, исследования,</w:t>
      </w:r>
      <w:r>
        <w:rPr>
          <w:rFonts w:eastAsia="Times New Roman"/>
          <w:color w:val="000000"/>
          <w:sz w:val="28"/>
          <w:szCs w:val="27"/>
          <w:lang w:eastAsia="ru-RU"/>
        </w:rPr>
        <w:t xml:space="preserve"> 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манипуляции)</w:t>
      </w:r>
    </w:p>
    <w:p w:rsidR="00F80AC4" w:rsidRPr="0026634D" w:rsidRDefault="008D6E1E" w:rsidP="00073851">
      <w:pPr>
        <w:jc w:val="both"/>
        <w:rPr>
          <w:rFonts w:eastAsia="Times New Roman"/>
          <w:color w:val="000000"/>
          <w:sz w:val="28"/>
          <w:szCs w:val="27"/>
          <w:lang w:eastAsia="ru-RU"/>
        </w:rPr>
      </w:pPr>
      <w:r>
        <w:rPr>
          <w:rFonts w:eastAsia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7"/>
          <w:lang w:eastAsia="ru-RU"/>
        </w:rPr>
        <w:tab/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1</w:t>
      </w:r>
      <w:r>
        <w:rPr>
          <w:rFonts w:eastAsia="Times New Roman"/>
          <w:color w:val="000000"/>
          <w:sz w:val="28"/>
          <w:szCs w:val="27"/>
          <w:lang w:eastAsia="ru-RU"/>
        </w:rPr>
        <w:t>0.30-12.00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ab/>
        <w:t xml:space="preserve">- обход. </w:t>
      </w:r>
      <w:r w:rsidR="00F80AC4" w:rsidRPr="0026634D">
        <w:rPr>
          <w:rFonts w:eastAsia="Times New Roman"/>
          <w:b/>
          <w:bCs/>
          <w:color w:val="000000"/>
          <w:sz w:val="28"/>
          <w:szCs w:val="27"/>
          <w:lang w:eastAsia="ru-RU"/>
        </w:rPr>
        <w:t>В это время следует находиться в палате!</w:t>
      </w:r>
    </w:p>
    <w:p w:rsidR="00F80AC4" w:rsidRPr="0026634D" w:rsidRDefault="008D6E1E" w:rsidP="00073851">
      <w:pPr>
        <w:jc w:val="both"/>
        <w:rPr>
          <w:rFonts w:eastAsia="Times New Roman"/>
          <w:color w:val="000000"/>
          <w:sz w:val="28"/>
          <w:szCs w:val="27"/>
          <w:lang w:eastAsia="ru-RU"/>
        </w:rPr>
      </w:pPr>
      <w:r>
        <w:rPr>
          <w:rFonts w:eastAsia="Times New Roman"/>
          <w:color w:val="000000"/>
          <w:sz w:val="28"/>
          <w:szCs w:val="27"/>
          <w:lang w:eastAsia="ru-RU"/>
        </w:rPr>
        <w:tab/>
        <w:t xml:space="preserve">11.00- 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11.30</w:t>
      </w:r>
      <w:r>
        <w:rPr>
          <w:rFonts w:eastAsia="Times New Roman"/>
          <w:color w:val="000000"/>
          <w:sz w:val="28"/>
          <w:szCs w:val="27"/>
          <w:lang w:eastAsia="ru-RU"/>
        </w:rPr>
        <w:t xml:space="preserve"> 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-</w:t>
      </w:r>
      <w:r>
        <w:rPr>
          <w:rFonts w:eastAsia="Times New Roman"/>
          <w:color w:val="000000"/>
          <w:sz w:val="28"/>
          <w:szCs w:val="27"/>
          <w:lang w:eastAsia="ru-RU"/>
        </w:rPr>
        <w:t xml:space="preserve"> 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второй завтрак</w:t>
      </w:r>
    </w:p>
    <w:p w:rsidR="00F80AC4" w:rsidRPr="0026634D" w:rsidRDefault="008D6E1E" w:rsidP="00073851">
      <w:pPr>
        <w:jc w:val="both"/>
        <w:rPr>
          <w:rFonts w:eastAsia="Times New Roman"/>
          <w:color w:val="000000"/>
          <w:sz w:val="28"/>
          <w:szCs w:val="27"/>
          <w:lang w:eastAsia="ru-RU"/>
        </w:rPr>
      </w:pPr>
      <w:r>
        <w:rPr>
          <w:rFonts w:eastAsia="Times New Roman"/>
          <w:color w:val="000000"/>
          <w:sz w:val="28"/>
          <w:szCs w:val="27"/>
          <w:lang w:eastAsia="ru-RU"/>
        </w:rPr>
        <w:tab/>
        <w:t>12.00 -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14.00</w:t>
      </w:r>
      <w:r>
        <w:rPr>
          <w:rFonts w:eastAsia="Times New Roman"/>
          <w:color w:val="000000"/>
          <w:sz w:val="28"/>
          <w:szCs w:val="27"/>
          <w:lang w:eastAsia="ru-RU"/>
        </w:rPr>
        <w:t xml:space="preserve"> 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- выполнение врачебных назначений</w:t>
      </w:r>
    </w:p>
    <w:p w:rsidR="00F80AC4" w:rsidRPr="0026634D" w:rsidRDefault="008D6E1E" w:rsidP="00073851">
      <w:pPr>
        <w:jc w:val="both"/>
        <w:rPr>
          <w:rFonts w:eastAsia="Times New Roman"/>
          <w:color w:val="000000"/>
          <w:sz w:val="28"/>
          <w:szCs w:val="27"/>
          <w:lang w:eastAsia="ru-RU"/>
        </w:rPr>
      </w:pPr>
      <w:r>
        <w:rPr>
          <w:rFonts w:eastAsia="Times New Roman"/>
          <w:color w:val="000000"/>
          <w:sz w:val="28"/>
          <w:szCs w:val="27"/>
          <w:lang w:eastAsia="ru-RU"/>
        </w:rPr>
        <w:tab/>
        <w:t xml:space="preserve">14.00 - 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15.00</w:t>
      </w:r>
      <w:r>
        <w:rPr>
          <w:rFonts w:eastAsia="Times New Roman"/>
          <w:color w:val="000000"/>
          <w:sz w:val="28"/>
          <w:szCs w:val="27"/>
          <w:lang w:eastAsia="ru-RU"/>
        </w:rPr>
        <w:t xml:space="preserve"> 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- обед</w:t>
      </w:r>
    </w:p>
    <w:p w:rsidR="00F80AC4" w:rsidRPr="0026634D" w:rsidRDefault="008D6E1E" w:rsidP="00073851">
      <w:p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>
        <w:rPr>
          <w:rFonts w:eastAsia="Times New Roman"/>
          <w:color w:val="000000"/>
          <w:sz w:val="28"/>
          <w:szCs w:val="27"/>
          <w:lang w:eastAsia="ru-RU"/>
        </w:rPr>
        <w:t>15.00 -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16.00</w:t>
      </w:r>
      <w:r>
        <w:rPr>
          <w:rFonts w:eastAsia="Times New Roman"/>
          <w:color w:val="000000"/>
          <w:sz w:val="28"/>
          <w:szCs w:val="27"/>
          <w:lang w:eastAsia="ru-RU"/>
        </w:rPr>
        <w:t xml:space="preserve"> 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- тихий час</w:t>
      </w:r>
    </w:p>
    <w:p w:rsidR="00F80AC4" w:rsidRPr="0026634D" w:rsidRDefault="008D6E1E" w:rsidP="00073851">
      <w:p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>
        <w:rPr>
          <w:rFonts w:eastAsia="Times New Roman"/>
          <w:color w:val="000000"/>
          <w:sz w:val="28"/>
          <w:szCs w:val="27"/>
          <w:lang w:eastAsia="ru-RU"/>
        </w:rPr>
        <w:t>16.00 -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18.00</w:t>
      </w:r>
      <w:r>
        <w:rPr>
          <w:rFonts w:eastAsia="Times New Roman"/>
          <w:color w:val="000000"/>
          <w:sz w:val="28"/>
          <w:szCs w:val="27"/>
          <w:lang w:eastAsia="ru-RU"/>
        </w:rPr>
        <w:t xml:space="preserve"> 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- отдых, выполнение врачебных назначений</w:t>
      </w:r>
    </w:p>
    <w:p w:rsidR="00F80AC4" w:rsidRPr="0026634D" w:rsidRDefault="008D6E1E" w:rsidP="00073851">
      <w:p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>
        <w:rPr>
          <w:rFonts w:eastAsia="Times New Roman"/>
          <w:color w:val="000000"/>
          <w:sz w:val="28"/>
          <w:szCs w:val="27"/>
          <w:lang w:eastAsia="ru-RU"/>
        </w:rPr>
        <w:t>18.00 -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18.30</w:t>
      </w:r>
      <w:r>
        <w:rPr>
          <w:rFonts w:eastAsia="Times New Roman"/>
          <w:color w:val="000000"/>
          <w:sz w:val="28"/>
          <w:szCs w:val="27"/>
          <w:lang w:eastAsia="ru-RU"/>
        </w:rPr>
        <w:t xml:space="preserve"> 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- ужин</w:t>
      </w:r>
    </w:p>
    <w:p w:rsidR="00F80AC4" w:rsidRPr="0026634D" w:rsidRDefault="008D6E1E" w:rsidP="00073851">
      <w:p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>
        <w:rPr>
          <w:rFonts w:eastAsia="Times New Roman"/>
          <w:color w:val="000000"/>
          <w:sz w:val="28"/>
          <w:szCs w:val="27"/>
          <w:lang w:eastAsia="ru-RU"/>
        </w:rPr>
        <w:t xml:space="preserve">19.00 - 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20.00</w:t>
      </w:r>
      <w:r>
        <w:rPr>
          <w:rFonts w:eastAsia="Times New Roman"/>
          <w:color w:val="000000"/>
          <w:sz w:val="28"/>
          <w:szCs w:val="27"/>
          <w:lang w:eastAsia="ru-RU"/>
        </w:rPr>
        <w:t xml:space="preserve"> 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- отдых, подготовка к исследованиям</w:t>
      </w:r>
    </w:p>
    <w:p w:rsidR="00F80AC4" w:rsidRPr="0026634D" w:rsidRDefault="008D6E1E" w:rsidP="00073851">
      <w:p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>
        <w:rPr>
          <w:rFonts w:eastAsia="Times New Roman"/>
          <w:color w:val="000000"/>
          <w:sz w:val="28"/>
          <w:szCs w:val="27"/>
          <w:lang w:eastAsia="ru-RU"/>
        </w:rPr>
        <w:t xml:space="preserve">21.00 - 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22.00</w:t>
      </w:r>
      <w:r>
        <w:rPr>
          <w:rFonts w:eastAsia="Times New Roman"/>
          <w:color w:val="000000"/>
          <w:sz w:val="28"/>
          <w:szCs w:val="27"/>
          <w:lang w:eastAsia="ru-RU"/>
        </w:rPr>
        <w:t xml:space="preserve"> 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- вечерние гигиенические процедуры</w:t>
      </w:r>
    </w:p>
    <w:p w:rsidR="00F80AC4" w:rsidRPr="0026634D" w:rsidRDefault="00E641B6" w:rsidP="00073851">
      <w:pPr>
        <w:jc w:val="both"/>
        <w:rPr>
          <w:rFonts w:eastAsia="Times New Roman"/>
          <w:color w:val="000000"/>
          <w:sz w:val="28"/>
          <w:szCs w:val="27"/>
          <w:lang w:eastAsia="ru-RU"/>
        </w:rPr>
      </w:pPr>
      <w:r>
        <w:rPr>
          <w:rFonts w:eastAsia="Times New Roman"/>
          <w:color w:val="000000"/>
          <w:sz w:val="28"/>
          <w:szCs w:val="27"/>
          <w:lang w:eastAsia="ru-RU"/>
        </w:rPr>
        <w:tab/>
        <w:t>22.00</w:t>
      </w:r>
      <w:r w:rsidR="008D6E1E">
        <w:rPr>
          <w:rFonts w:eastAsia="Times New Roman"/>
          <w:color w:val="000000"/>
          <w:sz w:val="28"/>
          <w:szCs w:val="27"/>
          <w:lang w:eastAsia="ru-RU"/>
        </w:rPr>
        <w:t xml:space="preserve"> 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- сон.</w:t>
      </w:r>
    </w:p>
    <w:p w:rsidR="00E641B6" w:rsidRDefault="00E641B6" w:rsidP="00073851">
      <w:pPr>
        <w:ind w:left="709"/>
        <w:jc w:val="both"/>
        <w:rPr>
          <w:rFonts w:eastAsia="Times New Roman"/>
          <w:color w:val="000000"/>
          <w:sz w:val="28"/>
          <w:szCs w:val="27"/>
          <w:lang w:eastAsia="ru-RU"/>
        </w:rPr>
      </w:pPr>
    </w:p>
    <w:p w:rsidR="00F80AC4" w:rsidRPr="0026634D" w:rsidRDefault="008D6E1E" w:rsidP="00073851">
      <w:pPr>
        <w:ind w:left="709"/>
        <w:rPr>
          <w:rFonts w:eastAsia="Times New Roman"/>
          <w:color w:val="000000"/>
          <w:sz w:val="28"/>
          <w:szCs w:val="27"/>
          <w:lang w:eastAsia="ru-RU"/>
        </w:rPr>
      </w:pPr>
      <w:r>
        <w:rPr>
          <w:rFonts w:eastAsia="Times New Roman"/>
          <w:color w:val="000000"/>
          <w:sz w:val="28"/>
          <w:szCs w:val="27"/>
          <w:lang w:val="en-US" w:eastAsia="ru-RU"/>
        </w:rPr>
        <w:t>IX</w:t>
      </w:r>
      <w:r>
        <w:rPr>
          <w:rFonts w:eastAsia="Times New Roman"/>
          <w:color w:val="000000"/>
          <w:sz w:val="28"/>
          <w:szCs w:val="27"/>
          <w:lang w:eastAsia="ru-RU"/>
        </w:rPr>
        <w:t xml:space="preserve">. </w:t>
      </w:r>
      <w:r w:rsidR="00073851" w:rsidRPr="0026634D">
        <w:rPr>
          <w:rFonts w:eastAsia="Times New Roman"/>
          <w:color w:val="000000"/>
          <w:sz w:val="28"/>
          <w:szCs w:val="27"/>
          <w:lang w:eastAsia="ru-RU"/>
        </w:rPr>
        <w:t>Порядок посещения пациентов</w:t>
      </w:r>
    </w:p>
    <w:p w:rsidR="00BE5AB6" w:rsidRPr="00BE5AB6" w:rsidRDefault="00BE5AB6" w:rsidP="00BE5AB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8"/>
          <w:szCs w:val="28"/>
        </w:rPr>
        <w:t>       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BE5AB6">
        <w:rPr>
          <w:color w:val="000000"/>
          <w:sz w:val="28"/>
          <w:szCs w:val="28"/>
        </w:rPr>
        <w:t>Посещение пациентов в стационарных отделениях (кроме отделения анестезиологии-реанимации) разрешено 2 раза в день:</w:t>
      </w:r>
    </w:p>
    <w:p w:rsidR="00BE5AB6" w:rsidRPr="00BE5AB6" w:rsidRDefault="00BE5AB6" w:rsidP="00BE5AB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BE5AB6">
        <w:rPr>
          <w:color w:val="000000"/>
          <w:sz w:val="28"/>
          <w:szCs w:val="28"/>
        </w:rPr>
        <w:t>В зимнее время – с 10.00 до 14.00 час. и с 16.00 до 18.00 час.</w:t>
      </w:r>
    </w:p>
    <w:p w:rsidR="00BE5AB6" w:rsidRPr="00BE5AB6" w:rsidRDefault="00BE5AB6" w:rsidP="00BE5AB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BE5AB6">
        <w:rPr>
          <w:color w:val="000000"/>
          <w:sz w:val="28"/>
          <w:szCs w:val="28"/>
        </w:rPr>
        <w:t>В летнее время – </w:t>
      </w:r>
      <w:r w:rsidRPr="00BE5AB6">
        <w:rPr>
          <w:rStyle w:val="apple-converted-space"/>
          <w:color w:val="000000"/>
          <w:sz w:val="28"/>
          <w:szCs w:val="28"/>
        </w:rPr>
        <w:t> </w:t>
      </w:r>
      <w:r w:rsidRPr="00BE5AB6">
        <w:rPr>
          <w:color w:val="000000"/>
          <w:sz w:val="28"/>
          <w:szCs w:val="28"/>
        </w:rPr>
        <w:t>с 10.00 до 14.00 час. и с 16.00 до 20.00 час.</w:t>
      </w:r>
    </w:p>
    <w:p w:rsidR="00BE5AB6" w:rsidRPr="00BE5AB6" w:rsidRDefault="00BE5AB6" w:rsidP="00BE5AB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BE5AB6">
        <w:rPr>
          <w:color w:val="000000"/>
          <w:sz w:val="28"/>
          <w:szCs w:val="28"/>
        </w:rPr>
        <w:t>         </w:t>
      </w:r>
      <w:r w:rsidRPr="00BE5AB6">
        <w:rPr>
          <w:rStyle w:val="apple-converted-space"/>
          <w:color w:val="000000"/>
          <w:sz w:val="28"/>
          <w:szCs w:val="28"/>
        </w:rPr>
        <w:t> </w:t>
      </w:r>
      <w:r w:rsidRPr="00BE5AB6">
        <w:rPr>
          <w:color w:val="000000"/>
          <w:sz w:val="28"/>
          <w:szCs w:val="28"/>
        </w:rPr>
        <w:t>Пропуск в отделения осуществляется в установленные данным Порядком часы.</w:t>
      </w:r>
    </w:p>
    <w:p w:rsidR="00BE5AB6" w:rsidRPr="00BE5AB6" w:rsidRDefault="00BE5AB6" w:rsidP="00BE5AB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BE5AB6">
        <w:rPr>
          <w:color w:val="000000"/>
          <w:sz w:val="28"/>
          <w:szCs w:val="28"/>
        </w:rPr>
        <w:t>         </w:t>
      </w:r>
      <w:r w:rsidRPr="00BE5AB6">
        <w:rPr>
          <w:rStyle w:val="apple-converted-space"/>
          <w:color w:val="000000"/>
          <w:sz w:val="28"/>
          <w:szCs w:val="28"/>
        </w:rPr>
        <w:t> </w:t>
      </w:r>
      <w:r w:rsidRPr="00BE5AB6">
        <w:rPr>
          <w:color w:val="000000"/>
          <w:sz w:val="28"/>
          <w:szCs w:val="28"/>
        </w:rPr>
        <w:t>Ухаживающие лица, посетители в неустановленные часы допускаются в отделения только при наличии пропуска, утвержденной формы и подписанного заведующим отделением.</w:t>
      </w:r>
    </w:p>
    <w:p w:rsidR="00BE5AB6" w:rsidRPr="00BE5AB6" w:rsidRDefault="00BE5AB6" w:rsidP="00BE5AB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BE5AB6">
        <w:rPr>
          <w:color w:val="000000"/>
          <w:sz w:val="28"/>
          <w:szCs w:val="28"/>
        </w:rPr>
        <w:t>         </w:t>
      </w:r>
      <w:r w:rsidRPr="00BE5AB6">
        <w:rPr>
          <w:rStyle w:val="apple-converted-space"/>
          <w:color w:val="000000"/>
          <w:sz w:val="28"/>
          <w:szCs w:val="28"/>
        </w:rPr>
        <w:t> </w:t>
      </w:r>
      <w:r w:rsidRPr="00BE5AB6">
        <w:rPr>
          <w:color w:val="000000"/>
          <w:sz w:val="28"/>
          <w:szCs w:val="28"/>
        </w:rPr>
        <w:t>В соответствии с п.3.6. гл. СанПиН 2.1.3.2636-10 «Санэпидтребования к учреждениям, осуществляющим медицинскую деятельность» посетители в верхней одежде и без сменной обуви в отделения не допускаются.</w:t>
      </w:r>
    </w:p>
    <w:p w:rsidR="00BE5AB6" w:rsidRPr="00BE5AB6" w:rsidRDefault="00BE5AB6" w:rsidP="00BE5AB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BE5AB6">
        <w:rPr>
          <w:color w:val="000000"/>
          <w:sz w:val="28"/>
          <w:szCs w:val="28"/>
        </w:rPr>
        <w:t>         </w:t>
      </w:r>
      <w:r w:rsidRPr="00BE5AB6">
        <w:rPr>
          <w:rStyle w:val="apple-converted-space"/>
          <w:color w:val="000000"/>
          <w:sz w:val="28"/>
          <w:szCs w:val="28"/>
        </w:rPr>
        <w:t> </w:t>
      </w:r>
      <w:r w:rsidRPr="00BE5AB6">
        <w:rPr>
          <w:b/>
          <w:bCs/>
          <w:color w:val="000000"/>
          <w:sz w:val="28"/>
          <w:szCs w:val="28"/>
        </w:rPr>
        <w:t>Посещение пациента, находящегося в отделении анестезиологии- реанимации:</w:t>
      </w:r>
    </w:p>
    <w:p w:rsidR="00BE5AB6" w:rsidRPr="00BE5AB6" w:rsidRDefault="00BE5AB6" w:rsidP="00BE5AB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BE5AB6">
        <w:rPr>
          <w:b/>
          <w:bCs/>
          <w:color w:val="000000"/>
          <w:sz w:val="28"/>
          <w:szCs w:val="28"/>
        </w:rPr>
        <w:t>         </w:t>
      </w:r>
      <w:r w:rsidRPr="00BE5AB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E5AB6">
        <w:rPr>
          <w:color w:val="000000"/>
          <w:sz w:val="28"/>
          <w:szCs w:val="28"/>
        </w:rPr>
        <w:t>СанПиН 2.1.3.2630-10 «Санитарно-эпидемиологические требования к организациям, осуществляющим медицинскую деятельность», утв. Постановлением Главного государственного санитарного врача РФ от 18.05.2010 № 58 </w:t>
      </w:r>
      <w:r w:rsidRPr="00BE5AB6">
        <w:rPr>
          <w:rStyle w:val="apple-converted-space"/>
          <w:color w:val="000000"/>
          <w:sz w:val="28"/>
          <w:szCs w:val="28"/>
        </w:rPr>
        <w:t> </w:t>
      </w:r>
      <w:r w:rsidRPr="00BE5AB6">
        <w:rPr>
          <w:color w:val="000000"/>
          <w:sz w:val="28"/>
          <w:szCs w:val="28"/>
        </w:rPr>
        <w:t>отделения реанимации наряду с операционными относятся к классу чистоты помещений «А». В них должна сохраняться стерильность.</w:t>
      </w:r>
    </w:p>
    <w:p w:rsidR="00BE5AB6" w:rsidRPr="00BE5AB6" w:rsidRDefault="00BE5AB6" w:rsidP="00BE5AB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BE5AB6">
        <w:rPr>
          <w:color w:val="000000"/>
          <w:sz w:val="28"/>
          <w:szCs w:val="28"/>
        </w:rPr>
        <w:lastRenderedPageBreak/>
        <w:t>         </w:t>
      </w:r>
      <w:r w:rsidRPr="00BE5AB6">
        <w:rPr>
          <w:rStyle w:val="apple-converted-space"/>
          <w:color w:val="000000"/>
          <w:sz w:val="28"/>
          <w:szCs w:val="28"/>
        </w:rPr>
        <w:t> </w:t>
      </w:r>
      <w:r w:rsidRPr="00BE5AB6">
        <w:rPr>
          <w:color w:val="000000"/>
          <w:sz w:val="28"/>
          <w:szCs w:val="28"/>
        </w:rPr>
        <w:t>Посещение пациентов в отделении анестезиологии-реанимации разрешено с 17 час. до 18.00 час.</w:t>
      </w:r>
    </w:p>
    <w:p w:rsidR="00BE5AB6" w:rsidRPr="00BE5AB6" w:rsidRDefault="00BE5AB6" w:rsidP="00BE5AB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BE5AB6">
        <w:rPr>
          <w:color w:val="000000"/>
          <w:sz w:val="28"/>
          <w:szCs w:val="28"/>
        </w:rPr>
        <w:t>         </w:t>
      </w:r>
      <w:r w:rsidRPr="00BE5AB6">
        <w:rPr>
          <w:rStyle w:val="apple-converted-space"/>
          <w:color w:val="000000"/>
          <w:sz w:val="28"/>
          <w:szCs w:val="28"/>
        </w:rPr>
        <w:t> </w:t>
      </w:r>
      <w:r w:rsidRPr="00BE5AB6">
        <w:rPr>
          <w:color w:val="000000"/>
          <w:sz w:val="28"/>
          <w:szCs w:val="28"/>
        </w:rPr>
        <w:t>Для удобства посетителей, установления очередности посещения, время посещения отделения анестезиологии-реанимации можно согласовать заблаговременно с заведующим профильным отделением, откуда пациент переведён в отделение анестезиологии-реанимации, в том числе по телефону.</w:t>
      </w:r>
    </w:p>
    <w:p w:rsidR="00BE5AB6" w:rsidRPr="00BE5AB6" w:rsidRDefault="00BE5AB6" w:rsidP="00BE5AB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BE5AB6">
        <w:rPr>
          <w:color w:val="000000"/>
          <w:sz w:val="28"/>
          <w:szCs w:val="28"/>
        </w:rPr>
        <w:t>         </w:t>
      </w:r>
      <w:r w:rsidRPr="00BE5AB6">
        <w:rPr>
          <w:rStyle w:val="apple-converted-space"/>
          <w:color w:val="000000"/>
          <w:sz w:val="28"/>
          <w:szCs w:val="28"/>
        </w:rPr>
        <w:t> </w:t>
      </w:r>
      <w:r w:rsidRPr="00BE5AB6">
        <w:rPr>
          <w:color w:val="000000"/>
          <w:sz w:val="28"/>
          <w:szCs w:val="28"/>
        </w:rPr>
        <w:t>Допуск к пациенту, находящемуся в отделении анестезиологии- реанимации, члена семьи или законного представителя, адвоката, священнослужителя (посетителей)</w:t>
      </w:r>
      <w:r w:rsidRPr="00BE5AB6">
        <w:rPr>
          <w:rStyle w:val="apple-converted-space"/>
          <w:color w:val="000000"/>
          <w:sz w:val="28"/>
          <w:szCs w:val="28"/>
        </w:rPr>
        <w:t> </w:t>
      </w:r>
      <w:r w:rsidRPr="00BE5AB6">
        <w:rPr>
          <w:color w:val="000000"/>
          <w:sz w:val="28"/>
          <w:szCs w:val="28"/>
        </w:rPr>
        <w:t>осуществляется заведующим отделением анестезиологии-реанимации с согласия пациента (находящегося в сознании), для находящегося без сознания только лиц, указанных в информированном согласии на медицинское вмешательство.</w:t>
      </w:r>
    </w:p>
    <w:p w:rsidR="00BE5AB6" w:rsidRPr="00BE5AB6" w:rsidRDefault="00BE5AB6" w:rsidP="00BE5AB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BE5AB6">
        <w:rPr>
          <w:color w:val="000000"/>
          <w:sz w:val="28"/>
          <w:szCs w:val="28"/>
        </w:rPr>
        <w:t>         </w:t>
      </w:r>
      <w:r w:rsidRPr="00BE5AB6">
        <w:rPr>
          <w:rStyle w:val="apple-converted-space"/>
          <w:color w:val="000000"/>
          <w:sz w:val="28"/>
          <w:szCs w:val="28"/>
        </w:rPr>
        <w:t> </w:t>
      </w:r>
      <w:r w:rsidRPr="00BE5AB6">
        <w:rPr>
          <w:color w:val="000000"/>
          <w:sz w:val="28"/>
          <w:szCs w:val="28"/>
        </w:rPr>
        <w:t>Посетители не должны иметь признаков острых инфекционных заболеваний (насморк, кашель, боль в горле, недомогание, повышение температуры, сыпь, диареи). Медицинские справки об отсутствии заболеваний не требуются.</w:t>
      </w:r>
    </w:p>
    <w:p w:rsidR="00BE5AB6" w:rsidRPr="00BE5AB6" w:rsidRDefault="00BE5AB6" w:rsidP="00BE5AB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BE5AB6">
        <w:rPr>
          <w:color w:val="000000"/>
          <w:sz w:val="28"/>
          <w:szCs w:val="28"/>
        </w:rPr>
        <w:t>         </w:t>
      </w:r>
      <w:r w:rsidRPr="00BE5AB6">
        <w:rPr>
          <w:rStyle w:val="apple-converted-space"/>
          <w:color w:val="000000"/>
          <w:sz w:val="28"/>
          <w:szCs w:val="28"/>
        </w:rPr>
        <w:t> </w:t>
      </w:r>
      <w:r w:rsidRPr="00BE5AB6">
        <w:rPr>
          <w:color w:val="000000"/>
          <w:sz w:val="28"/>
          <w:szCs w:val="28"/>
        </w:rPr>
        <w:t> Перед посещением отделения</w:t>
      </w:r>
      <w:r w:rsidRPr="00BE5AB6">
        <w:rPr>
          <w:rStyle w:val="apple-converted-space"/>
          <w:color w:val="000000"/>
          <w:sz w:val="28"/>
          <w:szCs w:val="28"/>
        </w:rPr>
        <w:t> </w:t>
      </w:r>
      <w:r w:rsidRPr="00BE5AB6">
        <w:rPr>
          <w:color w:val="000000"/>
          <w:sz w:val="28"/>
          <w:szCs w:val="28"/>
        </w:rPr>
        <w:t>анестезиологии-реанимации</w:t>
      </w:r>
      <w:r w:rsidRPr="00BE5AB6">
        <w:rPr>
          <w:rStyle w:val="apple-converted-space"/>
          <w:color w:val="000000"/>
          <w:sz w:val="28"/>
          <w:szCs w:val="28"/>
        </w:rPr>
        <w:t> </w:t>
      </w:r>
      <w:r w:rsidRPr="00BE5AB6">
        <w:rPr>
          <w:color w:val="000000"/>
          <w:sz w:val="28"/>
          <w:szCs w:val="28"/>
        </w:rPr>
        <w:t>посетитель должен снять верхнюю одежду, надеть бахилы, халат, маску, шапочку, тщательно вымыть/дезинфицировать руки.</w:t>
      </w:r>
    </w:p>
    <w:p w:rsidR="00BE5AB6" w:rsidRPr="00BE5AB6" w:rsidRDefault="00BE5AB6" w:rsidP="00BE5AB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BE5AB6">
        <w:rPr>
          <w:color w:val="000000"/>
          <w:sz w:val="28"/>
          <w:szCs w:val="28"/>
        </w:rPr>
        <w:t>         </w:t>
      </w:r>
      <w:r w:rsidRPr="00BE5AB6">
        <w:rPr>
          <w:rStyle w:val="apple-converted-space"/>
          <w:color w:val="000000"/>
          <w:sz w:val="28"/>
          <w:szCs w:val="28"/>
        </w:rPr>
        <w:t> </w:t>
      </w:r>
      <w:r w:rsidRPr="00BE5AB6">
        <w:rPr>
          <w:color w:val="000000"/>
          <w:sz w:val="28"/>
          <w:szCs w:val="28"/>
        </w:rPr>
        <w:t>В отделении</w:t>
      </w:r>
      <w:r w:rsidRPr="00BE5AB6">
        <w:rPr>
          <w:rStyle w:val="apple-converted-space"/>
          <w:color w:val="000000"/>
          <w:sz w:val="28"/>
          <w:szCs w:val="28"/>
        </w:rPr>
        <w:t> </w:t>
      </w:r>
      <w:r w:rsidRPr="00BE5AB6">
        <w:rPr>
          <w:color w:val="000000"/>
          <w:sz w:val="28"/>
          <w:szCs w:val="28"/>
        </w:rPr>
        <w:t>анестезиологии-реанимации</w:t>
      </w:r>
      <w:r w:rsidRPr="00BE5AB6">
        <w:rPr>
          <w:rStyle w:val="apple-converted-space"/>
          <w:color w:val="000000"/>
          <w:sz w:val="28"/>
          <w:szCs w:val="28"/>
        </w:rPr>
        <w:t> </w:t>
      </w:r>
      <w:r w:rsidRPr="00BE5AB6">
        <w:rPr>
          <w:color w:val="000000"/>
          <w:sz w:val="28"/>
          <w:szCs w:val="28"/>
        </w:rPr>
        <w:t>следует соблюдать тишину. Мобильный телефон и другие электронные устройства должны быть выключены. Видео и фотосъёмка в отделении запрещена.</w:t>
      </w:r>
    </w:p>
    <w:p w:rsidR="00BE5AB6" w:rsidRPr="00BE5AB6" w:rsidRDefault="00BE5AB6" w:rsidP="00BE5AB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BE5AB6">
        <w:rPr>
          <w:color w:val="000000"/>
          <w:sz w:val="28"/>
          <w:szCs w:val="28"/>
        </w:rPr>
        <w:t>         </w:t>
      </w:r>
      <w:r w:rsidRPr="00BE5AB6">
        <w:rPr>
          <w:rStyle w:val="apple-converted-space"/>
          <w:color w:val="000000"/>
          <w:sz w:val="28"/>
          <w:szCs w:val="28"/>
        </w:rPr>
        <w:t> </w:t>
      </w:r>
      <w:r w:rsidRPr="00BE5AB6">
        <w:rPr>
          <w:color w:val="000000"/>
          <w:sz w:val="28"/>
          <w:szCs w:val="28"/>
        </w:rPr>
        <w:t>Для посетителей пациентов, переведённых в </w:t>
      </w:r>
      <w:r w:rsidRPr="00BE5AB6">
        <w:rPr>
          <w:rStyle w:val="apple-converted-space"/>
          <w:color w:val="000000"/>
          <w:sz w:val="28"/>
          <w:szCs w:val="28"/>
        </w:rPr>
        <w:t> </w:t>
      </w:r>
      <w:r w:rsidRPr="00BE5AB6">
        <w:rPr>
          <w:color w:val="000000"/>
          <w:sz w:val="28"/>
          <w:szCs w:val="28"/>
        </w:rPr>
        <w:t>отделение анестезиологии-реанимации по экстренным показаниям, при проведении реанимационных мероприятий, посещения не предусмотрены.</w:t>
      </w:r>
    </w:p>
    <w:p w:rsidR="00BE5AB6" w:rsidRPr="00BE5AB6" w:rsidRDefault="00BE5AB6" w:rsidP="00BE5AB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BE5AB6">
        <w:rPr>
          <w:color w:val="000000"/>
          <w:sz w:val="28"/>
          <w:szCs w:val="28"/>
        </w:rPr>
        <w:t>         </w:t>
      </w:r>
      <w:r w:rsidRPr="00BE5AB6">
        <w:rPr>
          <w:rStyle w:val="apple-converted-space"/>
          <w:color w:val="000000"/>
          <w:sz w:val="28"/>
          <w:szCs w:val="28"/>
        </w:rPr>
        <w:t> </w:t>
      </w:r>
      <w:r w:rsidRPr="00BE5AB6">
        <w:rPr>
          <w:color w:val="000000"/>
          <w:sz w:val="28"/>
          <w:szCs w:val="28"/>
        </w:rPr>
        <w:t>Посетителям запрещается вмешиваться в работу медицинского персонала, прикасаться к медицинскому оборудованию, подходить и разговаривать с другими пациентами отделения.</w:t>
      </w:r>
    </w:p>
    <w:p w:rsidR="00BE5AB6" w:rsidRPr="00BE5AB6" w:rsidRDefault="00BE5AB6" w:rsidP="00BE5AB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BE5AB6">
        <w:rPr>
          <w:color w:val="000000"/>
          <w:sz w:val="28"/>
          <w:szCs w:val="28"/>
        </w:rPr>
        <w:t>         </w:t>
      </w:r>
      <w:r w:rsidRPr="00BE5AB6">
        <w:rPr>
          <w:rStyle w:val="apple-converted-space"/>
          <w:color w:val="000000"/>
          <w:sz w:val="28"/>
          <w:szCs w:val="28"/>
        </w:rPr>
        <w:t> </w:t>
      </w:r>
      <w:r w:rsidRPr="00BE5AB6">
        <w:rPr>
          <w:color w:val="000000"/>
          <w:sz w:val="28"/>
          <w:szCs w:val="28"/>
        </w:rPr>
        <w:t>Посетителям необходимо с пациентом </w:t>
      </w:r>
      <w:r w:rsidRPr="00BE5AB6">
        <w:rPr>
          <w:rStyle w:val="apple-converted-space"/>
          <w:color w:val="000000"/>
          <w:sz w:val="28"/>
          <w:szCs w:val="28"/>
        </w:rPr>
        <w:t> </w:t>
      </w:r>
      <w:r w:rsidRPr="00BE5AB6">
        <w:rPr>
          <w:color w:val="000000"/>
          <w:sz w:val="28"/>
          <w:szCs w:val="28"/>
        </w:rPr>
        <w:t>общаться тихо, неукоснительно выполнять указания медицинского персонала, не затруднять оказание медицинской помощи другим пациентам.</w:t>
      </w:r>
    </w:p>
    <w:p w:rsidR="00BE5AB6" w:rsidRPr="00BE5AB6" w:rsidRDefault="00BE5AB6" w:rsidP="00BE5AB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BE5AB6">
        <w:rPr>
          <w:color w:val="000000"/>
          <w:sz w:val="28"/>
          <w:szCs w:val="28"/>
        </w:rPr>
        <w:t>         </w:t>
      </w:r>
      <w:r w:rsidRPr="00BE5AB6">
        <w:rPr>
          <w:rStyle w:val="apple-converted-space"/>
          <w:color w:val="000000"/>
          <w:sz w:val="28"/>
          <w:szCs w:val="28"/>
        </w:rPr>
        <w:t> </w:t>
      </w:r>
      <w:r w:rsidRPr="00BE5AB6">
        <w:rPr>
          <w:color w:val="000000"/>
          <w:sz w:val="28"/>
          <w:szCs w:val="28"/>
        </w:rPr>
        <w:t>Заведующий отделением и старшая медицинская сестра отделения анестезиологии-реанимации имеют право не допускать посетителя в отделение анестезиологии-реанимации либо потребовать покинуть отделение в случае несоблюдения установленных правил поведения и в случаях, когда присутствие посторонних лиц неблагоприятно сказывается на психологическом состоянии находящихся рядом пациентов.</w:t>
      </w:r>
    </w:p>
    <w:p w:rsidR="00BE5AB6" w:rsidRPr="00BE5AB6" w:rsidRDefault="00BE5AB6" w:rsidP="00BE5AB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BE5AB6">
        <w:rPr>
          <w:rStyle w:val="a9"/>
          <w:color w:val="000000"/>
          <w:sz w:val="28"/>
          <w:szCs w:val="28"/>
        </w:rPr>
        <w:t>         </w:t>
      </w:r>
      <w:r w:rsidRPr="00BE5AB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E5AB6">
        <w:rPr>
          <w:rStyle w:val="a9"/>
          <w:color w:val="000000"/>
          <w:sz w:val="28"/>
          <w:szCs w:val="28"/>
        </w:rPr>
        <w:t>При проведении реанимационных, инвазивных мероприятий,</w:t>
      </w:r>
      <w:r w:rsidRPr="00BE5AB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E5AB6">
        <w:rPr>
          <w:color w:val="000000"/>
          <w:sz w:val="28"/>
          <w:szCs w:val="28"/>
        </w:rPr>
        <w:t>гигиенических процедур пациентам, смене белья, внеплановой уборке, поступлении нового пациента, смерти пациента</w:t>
      </w:r>
      <w:r w:rsidRPr="00BE5AB6">
        <w:rPr>
          <w:rStyle w:val="apple-converted-space"/>
          <w:color w:val="000000"/>
          <w:sz w:val="28"/>
          <w:szCs w:val="28"/>
        </w:rPr>
        <w:t> </w:t>
      </w:r>
      <w:r w:rsidRPr="00BE5AB6">
        <w:rPr>
          <w:rStyle w:val="a9"/>
          <w:color w:val="000000"/>
          <w:sz w:val="28"/>
          <w:szCs w:val="28"/>
        </w:rPr>
        <w:t>посетители обязаны покинуть отделение</w:t>
      </w:r>
      <w:r w:rsidRPr="00BE5AB6">
        <w:rPr>
          <w:color w:val="000000"/>
          <w:sz w:val="28"/>
          <w:szCs w:val="28"/>
        </w:rPr>
        <w:t>анестезиологии-реанимации.</w:t>
      </w:r>
    </w:p>
    <w:p w:rsidR="00BE5AB6" w:rsidRPr="00BE5AB6" w:rsidRDefault="00BE5AB6" w:rsidP="00BE5AB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BE5AB6">
        <w:rPr>
          <w:color w:val="000000"/>
          <w:sz w:val="28"/>
          <w:szCs w:val="28"/>
        </w:rPr>
        <w:t>         </w:t>
      </w:r>
      <w:r w:rsidRPr="00BE5AB6">
        <w:rPr>
          <w:rStyle w:val="apple-converted-space"/>
          <w:color w:val="000000"/>
          <w:sz w:val="28"/>
          <w:szCs w:val="28"/>
        </w:rPr>
        <w:t> </w:t>
      </w:r>
      <w:r w:rsidRPr="00BE5AB6">
        <w:rPr>
          <w:color w:val="000000"/>
          <w:sz w:val="28"/>
          <w:szCs w:val="28"/>
        </w:rPr>
        <w:t>Количество посетителей к одному пациенту одновременно не должно превышать 1-2 человека. Во время</w:t>
      </w:r>
      <w:r>
        <w:rPr>
          <w:color w:val="000000"/>
          <w:sz w:val="28"/>
          <w:szCs w:val="28"/>
        </w:rPr>
        <w:t xml:space="preserve"> </w:t>
      </w:r>
      <w:r w:rsidRPr="00BE5AB6">
        <w:rPr>
          <w:color w:val="000000"/>
          <w:sz w:val="28"/>
          <w:szCs w:val="28"/>
          <w:u w:val="single"/>
        </w:rPr>
        <w:t>карантина</w:t>
      </w:r>
      <w:r w:rsidRPr="00BE5AB6">
        <w:rPr>
          <w:rStyle w:val="apple-converted-space"/>
          <w:color w:val="000000"/>
          <w:sz w:val="28"/>
          <w:szCs w:val="28"/>
        </w:rPr>
        <w:t> </w:t>
      </w:r>
      <w:r w:rsidRPr="00BE5AB6">
        <w:rPr>
          <w:color w:val="000000"/>
          <w:sz w:val="28"/>
          <w:szCs w:val="28"/>
        </w:rPr>
        <w:t>все посещения отменяются.</w:t>
      </w:r>
    </w:p>
    <w:p w:rsidR="00BE5AB6" w:rsidRPr="00BE5AB6" w:rsidRDefault="00BE5AB6" w:rsidP="00BE5AB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BE5AB6">
        <w:rPr>
          <w:rStyle w:val="a9"/>
          <w:b w:val="0"/>
          <w:bCs w:val="0"/>
          <w:color w:val="000000"/>
          <w:sz w:val="28"/>
          <w:szCs w:val="28"/>
        </w:rPr>
        <w:t> </w:t>
      </w:r>
    </w:p>
    <w:p w:rsidR="00BE5AB6" w:rsidRPr="00BE5AB6" w:rsidRDefault="00BE5AB6" w:rsidP="00BE5AB6">
      <w:pPr>
        <w:pStyle w:val="a8"/>
        <w:shd w:val="clear" w:color="auto" w:fill="FFFFFF"/>
        <w:spacing w:before="0" w:beforeAutospacing="0" w:after="0" w:afterAutospacing="0"/>
        <w:ind w:left="709"/>
        <w:rPr>
          <w:color w:val="000000"/>
          <w:sz w:val="19"/>
          <w:szCs w:val="19"/>
        </w:rPr>
      </w:pPr>
      <w:r w:rsidRPr="00BE5AB6">
        <w:rPr>
          <w:color w:val="C00000"/>
          <w:sz w:val="28"/>
          <w:szCs w:val="28"/>
        </w:rPr>
        <w:t> </w:t>
      </w:r>
    </w:p>
    <w:p w:rsidR="00F80AC4" w:rsidRPr="00BE5AB6" w:rsidRDefault="00F80AC4" w:rsidP="00073851">
      <w:pPr>
        <w:ind w:firstLine="709"/>
        <w:jc w:val="both"/>
        <w:rPr>
          <w:sz w:val="28"/>
        </w:rPr>
      </w:pPr>
    </w:p>
    <w:sectPr w:rsidR="00F80AC4" w:rsidRPr="00BE5AB6" w:rsidSect="00525A3D">
      <w:footerReference w:type="default" r:id="rId7"/>
      <w:pgSz w:w="11909" w:h="16834"/>
      <w:pgMar w:top="851" w:right="851" w:bottom="851" w:left="1418" w:header="0" w:footer="0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674" w:rsidRDefault="00005674" w:rsidP="008D6E1E">
      <w:r>
        <w:separator/>
      </w:r>
    </w:p>
  </w:endnote>
  <w:endnote w:type="continuationSeparator" w:id="0">
    <w:p w:rsidR="00005674" w:rsidRDefault="00005674" w:rsidP="008D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8257"/>
      <w:docPartObj>
        <w:docPartGallery w:val="Page Numbers (Bottom of Page)"/>
        <w:docPartUnique/>
      </w:docPartObj>
    </w:sdtPr>
    <w:sdtEndPr/>
    <w:sdtContent>
      <w:p w:rsidR="008D6E1E" w:rsidRDefault="0017290E">
        <w:pPr>
          <w:pStyle w:val="a6"/>
          <w:jc w:val="right"/>
        </w:pPr>
        <w:r w:rsidRPr="008D6E1E">
          <w:rPr>
            <w:sz w:val="20"/>
          </w:rPr>
          <w:fldChar w:fldCharType="begin"/>
        </w:r>
        <w:r w:rsidR="008D6E1E" w:rsidRPr="008D6E1E">
          <w:rPr>
            <w:sz w:val="20"/>
          </w:rPr>
          <w:instrText xml:space="preserve"> PAGE   \* MERGEFORMAT </w:instrText>
        </w:r>
        <w:r w:rsidRPr="008D6E1E">
          <w:rPr>
            <w:sz w:val="20"/>
          </w:rPr>
          <w:fldChar w:fldCharType="separate"/>
        </w:r>
        <w:r w:rsidR="009134FB">
          <w:rPr>
            <w:noProof/>
            <w:sz w:val="20"/>
          </w:rPr>
          <w:t>1</w:t>
        </w:r>
        <w:r w:rsidRPr="008D6E1E">
          <w:rPr>
            <w:sz w:val="20"/>
          </w:rPr>
          <w:fldChar w:fldCharType="end"/>
        </w:r>
      </w:p>
    </w:sdtContent>
  </w:sdt>
  <w:p w:rsidR="008D6E1E" w:rsidRDefault="008D6E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674" w:rsidRDefault="00005674" w:rsidP="008D6E1E">
      <w:r>
        <w:separator/>
      </w:r>
    </w:p>
  </w:footnote>
  <w:footnote w:type="continuationSeparator" w:id="0">
    <w:p w:rsidR="00005674" w:rsidRDefault="00005674" w:rsidP="008D6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B204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E586F640"/>
    <w:lvl w:ilvl="0">
      <w:start w:val="1"/>
      <w:numFmt w:val="bullet"/>
      <w:suff w:val="space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30"/>
      <w:numFmt w:val="decimal"/>
      <w:lvlText w:val="10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0"/>
      <w:numFmt w:val="decimal"/>
      <w:lvlText w:val="10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0"/>
      <w:numFmt w:val="decimal"/>
      <w:lvlText w:val="10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0"/>
      <w:numFmt w:val="decimal"/>
      <w:lvlText w:val="10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0"/>
      <w:numFmt w:val="decimal"/>
      <w:lvlText w:val="10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0"/>
      <w:numFmt w:val="decimal"/>
      <w:lvlText w:val="10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0"/>
      <w:numFmt w:val="decimal"/>
      <w:lvlText w:val="10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0"/>
      <w:numFmt w:val="decimal"/>
      <w:lvlText w:val="10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0"/>
      <w:numFmt w:val="decimal"/>
      <w:lvlText w:val="10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numFmt w:val="decimal"/>
      <w:lvlText w:val="1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1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1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1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1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1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1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1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1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numFmt w:val="decimal"/>
      <w:lvlText w:val="12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12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12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12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12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12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12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12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12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numFmt w:val="decimal"/>
      <w:lvlText w:val="1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1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1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1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1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1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1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1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1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numFmt w:val="decimal"/>
      <w:lvlText w:val="15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15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15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15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15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15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15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15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15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numFmt w:val="decimal"/>
      <w:lvlText w:val="16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16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16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16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16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16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16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16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16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numFmt w:val="decimal"/>
      <w:lvlText w:val="18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18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18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18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18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18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18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18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18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numFmt w:val="decimal"/>
      <w:lvlText w:val="19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19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19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19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19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19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19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19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19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numFmt w:val="decimal"/>
      <w:lvlText w:val="2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2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2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2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2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2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2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2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2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numFmt w:val="decimal"/>
      <w:lvlText w:val="2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2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2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2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2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2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2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2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2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3" w15:restartNumberingAfterBreak="0">
    <w:nsid w:val="1439128B"/>
    <w:multiLevelType w:val="hybridMultilevel"/>
    <w:tmpl w:val="C818EF40"/>
    <w:lvl w:ilvl="0" w:tplc="CC44FEB4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D44DCE"/>
    <w:multiLevelType w:val="hybridMultilevel"/>
    <w:tmpl w:val="B4A6E382"/>
    <w:lvl w:ilvl="0" w:tplc="E52EA5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1842FCAA">
      <w:start w:val="1"/>
      <w:numFmt w:val="decimal"/>
      <w:suff w:val="space"/>
      <w:lvlText w:val="5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5212D"/>
    <w:multiLevelType w:val="hybridMultilevel"/>
    <w:tmpl w:val="C13836F2"/>
    <w:lvl w:ilvl="0" w:tplc="5F7C9F60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9075BBF"/>
    <w:multiLevelType w:val="hybridMultilevel"/>
    <w:tmpl w:val="8974999E"/>
    <w:lvl w:ilvl="0" w:tplc="EB105118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CBB6D7E"/>
    <w:multiLevelType w:val="hybridMultilevel"/>
    <w:tmpl w:val="AD10D23A"/>
    <w:lvl w:ilvl="0" w:tplc="7772E272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6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C4"/>
    <w:rsid w:val="000008B4"/>
    <w:rsid w:val="00005674"/>
    <w:rsid w:val="00007E9E"/>
    <w:rsid w:val="00016DD1"/>
    <w:rsid w:val="00027485"/>
    <w:rsid w:val="00032E1A"/>
    <w:rsid w:val="00035FCC"/>
    <w:rsid w:val="0003678E"/>
    <w:rsid w:val="00042614"/>
    <w:rsid w:val="000463C7"/>
    <w:rsid w:val="00051679"/>
    <w:rsid w:val="0005432D"/>
    <w:rsid w:val="000635E2"/>
    <w:rsid w:val="0006437D"/>
    <w:rsid w:val="00073851"/>
    <w:rsid w:val="00073C50"/>
    <w:rsid w:val="00074B9F"/>
    <w:rsid w:val="000772E8"/>
    <w:rsid w:val="00081639"/>
    <w:rsid w:val="00081798"/>
    <w:rsid w:val="00084E8D"/>
    <w:rsid w:val="00094B4B"/>
    <w:rsid w:val="000A1D35"/>
    <w:rsid w:val="000A28C5"/>
    <w:rsid w:val="000A4EFE"/>
    <w:rsid w:val="000B0835"/>
    <w:rsid w:val="000C1542"/>
    <w:rsid w:val="000C53C1"/>
    <w:rsid w:val="000E53A8"/>
    <w:rsid w:val="000E5595"/>
    <w:rsid w:val="000F16EB"/>
    <w:rsid w:val="00106D4D"/>
    <w:rsid w:val="0011199D"/>
    <w:rsid w:val="001150CE"/>
    <w:rsid w:val="0011770B"/>
    <w:rsid w:val="0012272E"/>
    <w:rsid w:val="00126F1B"/>
    <w:rsid w:val="0013201E"/>
    <w:rsid w:val="00132988"/>
    <w:rsid w:val="00137375"/>
    <w:rsid w:val="00140ADC"/>
    <w:rsid w:val="001459C2"/>
    <w:rsid w:val="00147834"/>
    <w:rsid w:val="00153FE1"/>
    <w:rsid w:val="00155F52"/>
    <w:rsid w:val="00156526"/>
    <w:rsid w:val="001577A2"/>
    <w:rsid w:val="00160041"/>
    <w:rsid w:val="001635CF"/>
    <w:rsid w:val="00166758"/>
    <w:rsid w:val="00170338"/>
    <w:rsid w:val="0017290E"/>
    <w:rsid w:val="00175C4E"/>
    <w:rsid w:val="00184AB4"/>
    <w:rsid w:val="00193760"/>
    <w:rsid w:val="0019667B"/>
    <w:rsid w:val="001969AF"/>
    <w:rsid w:val="00197D20"/>
    <w:rsid w:val="001B6D82"/>
    <w:rsid w:val="001D6C2D"/>
    <w:rsid w:val="001E5624"/>
    <w:rsid w:val="001E7457"/>
    <w:rsid w:val="001F0264"/>
    <w:rsid w:val="001F529C"/>
    <w:rsid w:val="00203D83"/>
    <w:rsid w:val="00204F85"/>
    <w:rsid w:val="002115D4"/>
    <w:rsid w:val="00215ED8"/>
    <w:rsid w:val="00216D08"/>
    <w:rsid w:val="00222F88"/>
    <w:rsid w:val="00223A4D"/>
    <w:rsid w:val="00224199"/>
    <w:rsid w:val="00234EDB"/>
    <w:rsid w:val="00242839"/>
    <w:rsid w:val="00246F56"/>
    <w:rsid w:val="00254FFD"/>
    <w:rsid w:val="00256DF1"/>
    <w:rsid w:val="00265F52"/>
    <w:rsid w:val="0026634D"/>
    <w:rsid w:val="00272FBE"/>
    <w:rsid w:val="002734C2"/>
    <w:rsid w:val="00274EBB"/>
    <w:rsid w:val="002818E6"/>
    <w:rsid w:val="0028554B"/>
    <w:rsid w:val="0029078F"/>
    <w:rsid w:val="00295AE5"/>
    <w:rsid w:val="002A4DFF"/>
    <w:rsid w:val="002A633A"/>
    <w:rsid w:val="002A7CD4"/>
    <w:rsid w:val="002B3532"/>
    <w:rsid w:val="002E2B7C"/>
    <w:rsid w:val="002E2CD6"/>
    <w:rsid w:val="002F33BF"/>
    <w:rsid w:val="00306E9D"/>
    <w:rsid w:val="00323AF2"/>
    <w:rsid w:val="00333274"/>
    <w:rsid w:val="0034053E"/>
    <w:rsid w:val="0034316D"/>
    <w:rsid w:val="00343D64"/>
    <w:rsid w:val="00347F58"/>
    <w:rsid w:val="00351EA2"/>
    <w:rsid w:val="00354FB7"/>
    <w:rsid w:val="003602B2"/>
    <w:rsid w:val="00367131"/>
    <w:rsid w:val="00377C30"/>
    <w:rsid w:val="00377E1C"/>
    <w:rsid w:val="00382EFF"/>
    <w:rsid w:val="00392DDA"/>
    <w:rsid w:val="00393104"/>
    <w:rsid w:val="003938A6"/>
    <w:rsid w:val="00396C9E"/>
    <w:rsid w:val="003A096F"/>
    <w:rsid w:val="003B1B42"/>
    <w:rsid w:val="003B6D6E"/>
    <w:rsid w:val="003B7E2C"/>
    <w:rsid w:val="003C0116"/>
    <w:rsid w:val="003C2EB6"/>
    <w:rsid w:val="003C5D46"/>
    <w:rsid w:val="003E3A81"/>
    <w:rsid w:val="003E4A88"/>
    <w:rsid w:val="003E69C4"/>
    <w:rsid w:val="003F6B12"/>
    <w:rsid w:val="0040447B"/>
    <w:rsid w:val="00417F96"/>
    <w:rsid w:val="004225BF"/>
    <w:rsid w:val="00434C47"/>
    <w:rsid w:val="004358DF"/>
    <w:rsid w:val="004363B3"/>
    <w:rsid w:val="0043654D"/>
    <w:rsid w:val="00446E09"/>
    <w:rsid w:val="00447308"/>
    <w:rsid w:val="00453C54"/>
    <w:rsid w:val="00454BF0"/>
    <w:rsid w:val="0046703A"/>
    <w:rsid w:val="004723C7"/>
    <w:rsid w:val="004723CC"/>
    <w:rsid w:val="00476258"/>
    <w:rsid w:val="00476606"/>
    <w:rsid w:val="0048140C"/>
    <w:rsid w:val="004877CB"/>
    <w:rsid w:val="0049101F"/>
    <w:rsid w:val="00491B26"/>
    <w:rsid w:val="00492926"/>
    <w:rsid w:val="0049416C"/>
    <w:rsid w:val="004A07D6"/>
    <w:rsid w:val="004A5736"/>
    <w:rsid w:val="004B70A7"/>
    <w:rsid w:val="004B74A6"/>
    <w:rsid w:val="004C4D39"/>
    <w:rsid w:val="004D1F36"/>
    <w:rsid w:val="004D3B63"/>
    <w:rsid w:val="004D3F14"/>
    <w:rsid w:val="004E0235"/>
    <w:rsid w:val="004E0517"/>
    <w:rsid w:val="004F243D"/>
    <w:rsid w:val="004F7B0B"/>
    <w:rsid w:val="00501883"/>
    <w:rsid w:val="00505E38"/>
    <w:rsid w:val="00510FB5"/>
    <w:rsid w:val="00514566"/>
    <w:rsid w:val="00522B7F"/>
    <w:rsid w:val="00525A3D"/>
    <w:rsid w:val="00530421"/>
    <w:rsid w:val="00541C5F"/>
    <w:rsid w:val="005454D5"/>
    <w:rsid w:val="00545E01"/>
    <w:rsid w:val="00546E54"/>
    <w:rsid w:val="005503EA"/>
    <w:rsid w:val="00557B56"/>
    <w:rsid w:val="0056081E"/>
    <w:rsid w:val="00573534"/>
    <w:rsid w:val="0057387D"/>
    <w:rsid w:val="00573DAB"/>
    <w:rsid w:val="0057413F"/>
    <w:rsid w:val="00576B7D"/>
    <w:rsid w:val="00576D4E"/>
    <w:rsid w:val="00586857"/>
    <w:rsid w:val="0059354C"/>
    <w:rsid w:val="00593BD3"/>
    <w:rsid w:val="00596FC1"/>
    <w:rsid w:val="005A365E"/>
    <w:rsid w:val="005A7631"/>
    <w:rsid w:val="005C2116"/>
    <w:rsid w:val="005C520B"/>
    <w:rsid w:val="005C7123"/>
    <w:rsid w:val="005E560C"/>
    <w:rsid w:val="005E5664"/>
    <w:rsid w:val="005E5FF5"/>
    <w:rsid w:val="005F3149"/>
    <w:rsid w:val="0060409C"/>
    <w:rsid w:val="0060531F"/>
    <w:rsid w:val="00626D87"/>
    <w:rsid w:val="00631DC7"/>
    <w:rsid w:val="00637F18"/>
    <w:rsid w:val="00642C0C"/>
    <w:rsid w:val="00645C79"/>
    <w:rsid w:val="00653E40"/>
    <w:rsid w:val="00653FCA"/>
    <w:rsid w:val="006652FA"/>
    <w:rsid w:val="00674DFD"/>
    <w:rsid w:val="006750A6"/>
    <w:rsid w:val="00676065"/>
    <w:rsid w:val="00676D22"/>
    <w:rsid w:val="00680F43"/>
    <w:rsid w:val="00687D19"/>
    <w:rsid w:val="006908D7"/>
    <w:rsid w:val="00690F4D"/>
    <w:rsid w:val="00693ACD"/>
    <w:rsid w:val="006A0358"/>
    <w:rsid w:val="006A4F8B"/>
    <w:rsid w:val="006A7AAB"/>
    <w:rsid w:val="006B0CDD"/>
    <w:rsid w:val="006B27C0"/>
    <w:rsid w:val="006B4C30"/>
    <w:rsid w:val="006B6077"/>
    <w:rsid w:val="006C32E8"/>
    <w:rsid w:val="006C4BA5"/>
    <w:rsid w:val="006D20E8"/>
    <w:rsid w:val="006E62FA"/>
    <w:rsid w:val="006E7E1A"/>
    <w:rsid w:val="006F0E90"/>
    <w:rsid w:val="006F2470"/>
    <w:rsid w:val="006F2E6D"/>
    <w:rsid w:val="00700BDA"/>
    <w:rsid w:val="00703E2D"/>
    <w:rsid w:val="00705F6C"/>
    <w:rsid w:val="00717F22"/>
    <w:rsid w:val="00717F90"/>
    <w:rsid w:val="007224C2"/>
    <w:rsid w:val="00734BEC"/>
    <w:rsid w:val="00743FCC"/>
    <w:rsid w:val="0075168C"/>
    <w:rsid w:val="007531B0"/>
    <w:rsid w:val="007607B3"/>
    <w:rsid w:val="00760C8D"/>
    <w:rsid w:val="0076520B"/>
    <w:rsid w:val="00777B86"/>
    <w:rsid w:val="007830FE"/>
    <w:rsid w:val="007937DE"/>
    <w:rsid w:val="007A76B8"/>
    <w:rsid w:val="007B123D"/>
    <w:rsid w:val="007B707C"/>
    <w:rsid w:val="007C5F08"/>
    <w:rsid w:val="007D7EBE"/>
    <w:rsid w:val="007E281D"/>
    <w:rsid w:val="007E70F2"/>
    <w:rsid w:val="007F02BC"/>
    <w:rsid w:val="007F7D2E"/>
    <w:rsid w:val="0080157C"/>
    <w:rsid w:val="00811996"/>
    <w:rsid w:val="00812BF2"/>
    <w:rsid w:val="008148A7"/>
    <w:rsid w:val="00826370"/>
    <w:rsid w:val="00835E06"/>
    <w:rsid w:val="00836D95"/>
    <w:rsid w:val="00845939"/>
    <w:rsid w:val="00845952"/>
    <w:rsid w:val="00846D95"/>
    <w:rsid w:val="00847AEA"/>
    <w:rsid w:val="008638E1"/>
    <w:rsid w:val="00864ACC"/>
    <w:rsid w:val="00874F3D"/>
    <w:rsid w:val="00875DFD"/>
    <w:rsid w:val="00881036"/>
    <w:rsid w:val="00887183"/>
    <w:rsid w:val="00893053"/>
    <w:rsid w:val="0089666A"/>
    <w:rsid w:val="008A2178"/>
    <w:rsid w:val="008A4B47"/>
    <w:rsid w:val="008A5D3F"/>
    <w:rsid w:val="008B09D8"/>
    <w:rsid w:val="008B33FA"/>
    <w:rsid w:val="008B6577"/>
    <w:rsid w:val="008B70F1"/>
    <w:rsid w:val="008C0873"/>
    <w:rsid w:val="008C3342"/>
    <w:rsid w:val="008D6E1E"/>
    <w:rsid w:val="008E1389"/>
    <w:rsid w:val="008E14FC"/>
    <w:rsid w:val="008E3B71"/>
    <w:rsid w:val="008E665C"/>
    <w:rsid w:val="00900ACA"/>
    <w:rsid w:val="00901397"/>
    <w:rsid w:val="009024CA"/>
    <w:rsid w:val="009038BE"/>
    <w:rsid w:val="009134FB"/>
    <w:rsid w:val="00914660"/>
    <w:rsid w:val="00922620"/>
    <w:rsid w:val="00933925"/>
    <w:rsid w:val="00933BB4"/>
    <w:rsid w:val="0093434F"/>
    <w:rsid w:val="00937AD4"/>
    <w:rsid w:val="009500E9"/>
    <w:rsid w:val="00963066"/>
    <w:rsid w:val="009631D1"/>
    <w:rsid w:val="00963384"/>
    <w:rsid w:val="00964C46"/>
    <w:rsid w:val="00964D08"/>
    <w:rsid w:val="00967174"/>
    <w:rsid w:val="00971EFE"/>
    <w:rsid w:val="009723A7"/>
    <w:rsid w:val="00975587"/>
    <w:rsid w:val="00977055"/>
    <w:rsid w:val="00982DD0"/>
    <w:rsid w:val="00983279"/>
    <w:rsid w:val="009875EF"/>
    <w:rsid w:val="009936C0"/>
    <w:rsid w:val="00994329"/>
    <w:rsid w:val="00995E5D"/>
    <w:rsid w:val="00997658"/>
    <w:rsid w:val="009A1F18"/>
    <w:rsid w:val="009A45F1"/>
    <w:rsid w:val="009A7B3A"/>
    <w:rsid w:val="009B1E15"/>
    <w:rsid w:val="009C4E9A"/>
    <w:rsid w:val="009C5265"/>
    <w:rsid w:val="009C704A"/>
    <w:rsid w:val="009D01C3"/>
    <w:rsid w:val="009D3C72"/>
    <w:rsid w:val="009D5AC8"/>
    <w:rsid w:val="009D717B"/>
    <w:rsid w:val="009E3D05"/>
    <w:rsid w:val="009F284A"/>
    <w:rsid w:val="00A056B2"/>
    <w:rsid w:val="00A05B17"/>
    <w:rsid w:val="00A2745A"/>
    <w:rsid w:val="00A30153"/>
    <w:rsid w:val="00A316EF"/>
    <w:rsid w:val="00A42D6E"/>
    <w:rsid w:val="00A503B8"/>
    <w:rsid w:val="00A511CE"/>
    <w:rsid w:val="00A53E3D"/>
    <w:rsid w:val="00A62EDB"/>
    <w:rsid w:val="00A770FD"/>
    <w:rsid w:val="00A90606"/>
    <w:rsid w:val="00A90746"/>
    <w:rsid w:val="00A95E5A"/>
    <w:rsid w:val="00A96EFA"/>
    <w:rsid w:val="00AA18DA"/>
    <w:rsid w:val="00AA60EA"/>
    <w:rsid w:val="00AB0615"/>
    <w:rsid w:val="00AB4C40"/>
    <w:rsid w:val="00AB6712"/>
    <w:rsid w:val="00AB7992"/>
    <w:rsid w:val="00AC26C6"/>
    <w:rsid w:val="00AC6C5E"/>
    <w:rsid w:val="00AD48BF"/>
    <w:rsid w:val="00AD6981"/>
    <w:rsid w:val="00AD704C"/>
    <w:rsid w:val="00AE24F0"/>
    <w:rsid w:val="00AE332D"/>
    <w:rsid w:val="00AF34D2"/>
    <w:rsid w:val="00AF4477"/>
    <w:rsid w:val="00AF6D22"/>
    <w:rsid w:val="00B1413C"/>
    <w:rsid w:val="00B15B9F"/>
    <w:rsid w:val="00B1682C"/>
    <w:rsid w:val="00B314FB"/>
    <w:rsid w:val="00B3480B"/>
    <w:rsid w:val="00B34A3D"/>
    <w:rsid w:val="00B50587"/>
    <w:rsid w:val="00B505F6"/>
    <w:rsid w:val="00B575B9"/>
    <w:rsid w:val="00B628AD"/>
    <w:rsid w:val="00B72248"/>
    <w:rsid w:val="00B72E39"/>
    <w:rsid w:val="00B75F99"/>
    <w:rsid w:val="00B841CB"/>
    <w:rsid w:val="00B938B0"/>
    <w:rsid w:val="00B96289"/>
    <w:rsid w:val="00BB5C21"/>
    <w:rsid w:val="00BC42F0"/>
    <w:rsid w:val="00BC6F6B"/>
    <w:rsid w:val="00BD0F02"/>
    <w:rsid w:val="00BD1CCA"/>
    <w:rsid w:val="00BD50A8"/>
    <w:rsid w:val="00BD6C5C"/>
    <w:rsid w:val="00BE5AB6"/>
    <w:rsid w:val="00BE6A22"/>
    <w:rsid w:val="00BF214A"/>
    <w:rsid w:val="00BF54B8"/>
    <w:rsid w:val="00BF5F8C"/>
    <w:rsid w:val="00BF67B0"/>
    <w:rsid w:val="00BF7A86"/>
    <w:rsid w:val="00BF7D41"/>
    <w:rsid w:val="00C00C86"/>
    <w:rsid w:val="00C00E08"/>
    <w:rsid w:val="00C050F6"/>
    <w:rsid w:val="00C1193C"/>
    <w:rsid w:val="00C160F1"/>
    <w:rsid w:val="00C168ED"/>
    <w:rsid w:val="00C25D9A"/>
    <w:rsid w:val="00C2694C"/>
    <w:rsid w:val="00C4076B"/>
    <w:rsid w:val="00C43362"/>
    <w:rsid w:val="00C63877"/>
    <w:rsid w:val="00C70CF9"/>
    <w:rsid w:val="00C71E12"/>
    <w:rsid w:val="00C75B61"/>
    <w:rsid w:val="00C83609"/>
    <w:rsid w:val="00C93F70"/>
    <w:rsid w:val="00C9419E"/>
    <w:rsid w:val="00C96183"/>
    <w:rsid w:val="00CB662B"/>
    <w:rsid w:val="00CC1818"/>
    <w:rsid w:val="00CD075A"/>
    <w:rsid w:val="00CD2B7F"/>
    <w:rsid w:val="00CE0FD4"/>
    <w:rsid w:val="00CE3442"/>
    <w:rsid w:val="00CE5C4D"/>
    <w:rsid w:val="00CE617C"/>
    <w:rsid w:val="00CF0000"/>
    <w:rsid w:val="00CF170F"/>
    <w:rsid w:val="00CF310B"/>
    <w:rsid w:val="00CF3965"/>
    <w:rsid w:val="00CF49A1"/>
    <w:rsid w:val="00CF69A6"/>
    <w:rsid w:val="00D0181E"/>
    <w:rsid w:val="00D01E51"/>
    <w:rsid w:val="00D02235"/>
    <w:rsid w:val="00D04599"/>
    <w:rsid w:val="00D060AF"/>
    <w:rsid w:val="00D1099E"/>
    <w:rsid w:val="00D203BF"/>
    <w:rsid w:val="00D25B79"/>
    <w:rsid w:val="00D2725C"/>
    <w:rsid w:val="00D379B6"/>
    <w:rsid w:val="00D44D85"/>
    <w:rsid w:val="00D462C7"/>
    <w:rsid w:val="00D46BD1"/>
    <w:rsid w:val="00D50351"/>
    <w:rsid w:val="00D50A9F"/>
    <w:rsid w:val="00D51E4A"/>
    <w:rsid w:val="00D55F76"/>
    <w:rsid w:val="00D60C21"/>
    <w:rsid w:val="00D628E1"/>
    <w:rsid w:val="00D67677"/>
    <w:rsid w:val="00D7315A"/>
    <w:rsid w:val="00D84802"/>
    <w:rsid w:val="00D94AA7"/>
    <w:rsid w:val="00D9796F"/>
    <w:rsid w:val="00DA4E60"/>
    <w:rsid w:val="00DA62FD"/>
    <w:rsid w:val="00DE005C"/>
    <w:rsid w:val="00DE0D21"/>
    <w:rsid w:val="00DE107C"/>
    <w:rsid w:val="00DE11F7"/>
    <w:rsid w:val="00DE2F7A"/>
    <w:rsid w:val="00DE3690"/>
    <w:rsid w:val="00DF047F"/>
    <w:rsid w:val="00DF2FA6"/>
    <w:rsid w:val="00DF3A65"/>
    <w:rsid w:val="00DF460A"/>
    <w:rsid w:val="00E14559"/>
    <w:rsid w:val="00E23E73"/>
    <w:rsid w:val="00E24CA0"/>
    <w:rsid w:val="00E2513E"/>
    <w:rsid w:val="00E30FA4"/>
    <w:rsid w:val="00E34CA7"/>
    <w:rsid w:val="00E371A5"/>
    <w:rsid w:val="00E414D7"/>
    <w:rsid w:val="00E45392"/>
    <w:rsid w:val="00E5289A"/>
    <w:rsid w:val="00E548A2"/>
    <w:rsid w:val="00E571CD"/>
    <w:rsid w:val="00E61720"/>
    <w:rsid w:val="00E641B6"/>
    <w:rsid w:val="00E65B3D"/>
    <w:rsid w:val="00E721E7"/>
    <w:rsid w:val="00E8155A"/>
    <w:rsid w:val="00E85512"/>
    <w:rsid w:val="00E9034F"/>
    <w:rsid w:val="00E90E4E"/>
    <w:rsid w:val="00E91E1D"/>
    <w:rsid w:val="00EA0A48"/>
    <w:rsid w:val="00EA209B"/>
    <w:rsid w:val="00EA28ED"/>
    <w:rsid w:val="00EB5C7D"/>
    <w:rsid w:val="00EB675A"/>
    <w:rsid w:val="00EC19BE"/>
    <w:rsid w:val="00EC326B"/>
    <w:rsid w:val="00EC7BAD"/>
    <w:rsid w:val="00ED4BDD"/>
    <w:rsid w:val="00ED71F9"/>
    <w:rsid w:val="00ED7AAF"/>
    <w:rsid w:val="00EE19AE"/>
    <w:rsid w:val="00EF2D09"/>
    <w:rsid w:val="00F001AC"/>
    <w:rsid w:val="00F03ABF"/>
    <w:rsid w:val="00F05BB0"/>
    <w:rsid w:val="00F070DE"/>
    <w:rsid w:val="00F07F1A"/>
    <w:rsid w:val="00F141AD"/>
    <w:rsid w:val="00F21B19"/>
    <w:rsid w:val="00F27ED4"/>
    <w:rsid w:val="00F30617"/>
    <w:rsid w:val="00F34CAC"/>
    <w:rsid w:val="00F4034B"/>
    <w:rsid w:val="00F44528"/>
    <w:rsid w:val="00F46700"/>
    <w:rsid w:val="00F470D6"/>
    <w:rsid w:val="00F479E1"/>
    <w:rsid w:val="00F47EF4"/>
    <w:rsid w:val="00F8037F"/>
    <w:rsid w:val="00F80AC4"/>
    <w:rsid w:val="00F877AB"/>
    <w:rsid w:val="00F961EE"/>
    <w:rsid w:val="00FB2179"/>
    <w:rsid w:val="00FB6ADE"/>
    <w:rsid w:val="00FC1C9B"/>
    <w:rsid w:val="00FE0512"/>
    <w:rsid w:val="00FE0CEE"/>
    <w:rsid w:val="00FE78F9"/>
    <w:rsid w:val="00FF0096"/>
    <w:rsid w:val="00FF3FE9"/>
    <w:rsid w:val="00FF54B1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DDAB1-441A-456D-ABF9-A9313978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C7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D6E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6E1E"/>
  </w:style>
  <w:style w:type="paragraph" w:styleId="a6">
    <w:name w:val="footer"/>
    <w:basedOn w:val="a"/>
    <w:link w:val="a7"/>
    <w:unhideWhenUsed/>
    <w:rsid w:val="008D6E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D6E1E"/>
  </w:style>
  <w:style w:type="paragraph" w:styleId="a8">
    <w:name w:val="Normal (Web)"/>
    <w:basedOn w:val="a"/>
    <w:uiPriority w:val="99"/>
    <w:semiHidden/>
    <w:unhideWhenUsed/>
    <w:rsid w:val="00BE5AB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5AB6"/>
  </w:style>
  <w:style w:type="character" w:styleId="a9">
    <w:name w:val="Strong"/>
    <w:basedOn w:val="a0"/>
    <w:uiPriority w:val="22"/>
    <w:qFormat/>
    <w:rsid w:val="00BE5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3128</Words>
  <Characters>17833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Саржевская</dc:creator>
  <cp:lastModifiedBy>Русинова Ольга Анатольевна</cp:lastModifiedBy>
  <cp:revision>2</cp:revision>
  <cp:lastPrinted>2016-08-12T12:34:00Z</cp:lastPrinted>
  <dcterms:created xsi:type="dcterms:W3CDTF">2020-07-30T06:49:00Z</dcterms:created>
  <dcterms:modified xsi:type="dcterms:W3CDTF">2020-07-30T06:49:00Z</dcterms:modified>
</cp:coreProperties>
</file>